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Fazerintie 6, 01230, Vantaa</w:t>
      </w:r>
    </w:p>
    <w:p>
      <w:r>
        <w:t>12.6.2024 keskiviikko</w:t>
      </w:r>
    </w:p>
    <w:p>
      <w:pPr>
        <w:pStyle w:val="Heading1"/>
      </w:pPr>
      <w:r>
        <w:t>12.6.2024 keskiviikko</w:t>
      </w:r>
    </w:p>
    <w:p>
      <w:pPr>
        <w:pStyle w:val="Heading2"/>
      </w:pPr>
      <w:r>
        <w:t>17:00-19:00 Fazerin historiateemainen ilta ja vorschmack</w:t>
      </w:r>
    </w:p>
    <w:p>
      <w:r>
        <w:t>Fazer Experience historiateemainen ilta ja vorschmack</w:t>
      </w:r>
    </w:p>
    <w:p>
      <w:r>
        <w:t>30€ / hlö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