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Katajanokanlaituri 4, 00160, Helsinki</w:t>
      </w:r>
    </w:p>
    <w:p>
      <w:r>
        <w:t>26.8.2024 maanantai</w:t>
      </w:r>
    </w:p>
    <w:p>
      <w:pPr>
        <w:pStyle w:val="Heading1"/>
      </w:pPr>
      <w:r>
        <w:t>26.8.2024-31.12.2024</w:t>
      </w:r>
    </w:p>
    <w:p>
      <w:pPr>
        <w:pStyle w:val="Heading2"/>
      </w:pPr>
      <w:r>
        <w:t>18:00-22:00 Suomalaiset raaka-aineet ja arkkitehtuuri</w:t>
      </w:r>
    </w:p>
    <w:p>
      <w:r>
        <w:t>Pier 4 hotellin A la Carte-ravintolan kotimaiset raaka-aineet ja niistä loihditut upeat maut sekä puurakennuksen arkkitehtuuri</w:t>
      </w:r>
    </w:p>
    <w:p>
      <w:r>
        <w:t>Menu 68€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