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Snellmaninkatu 16, 00170, Helsinki</w:t>
      </w:r>
    </w:p>
    <w:p>
      <w:r>
        <w:t>25.5.2024 lauantai</w:t>
      </w:r>
    </w:p>
    <w:p>
      <w:pPr>
        <w:pStyle w:val="Heading1"/>
      </w:pPr>
      <w:r>
        <w:t>25.5.2024 lauantai</w:t>
      </w:r>
    </w:p>
    <w:p>
      <w:pPr>
        <w:pStyle w:val="Heading2"/>
      </w:pPr>
      <w:r>
        <w:t>13:00-14:30 TÄYNNÄ! Onigiri workshop</w:t>
      </w:r>
    </w:p>
    <w:p>
      <w:r>
        <w:t xml:space="preserve">Tapahtuma on täynnä, toistaiseksi pääsee vain jonotuslistalle. </w:t>
      </w:r>
    </w:p>
    <w:p>
      <w:r>
        <w:t>35€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