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Mechelininkatu 12-14, Helsinki</w:t>
      </w:r>
    </w:p>
    <w:p>
      <w:r>
        <w:t>25.5.2024 lauantai</w:t>
      </w:r>
    </w:p>
    <w:p>
      <w:pPr>
        <w:pStyle w:val="Heading1"/>
      </w:pPr>
      <w:r>
        <w:t>25.5.2024-8.6.2024</w:t>
      </w:r>
    </w:p>
    <w:p>
      <w:pPr>
        <w:pStyle w:val="Heading2"/>
      </w:pPr>
      <w:r>
        <w:t xml:space="preserve">11:00-15:00 Karjalanpiirakkamaistiaiset </w:t>
      </w:r>
    </w:p>
    <w:p>
      <w:r>
        <w:t>Tule kokemaan aitojen karjalanpiirakoiden maku ja historia. Leipomossa kerrotaan myös, mitä eroa on riisipiirakalla ja EU-nimisuojatulla karjalanpiirakalla.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