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Snellmaninkatu 16, 00170, Helsinki</w:t>
      </w:r>
    </w:p>
    <w:p>
      <w:r>
        <w:t>24.2.2024 lauantai</w:t>
      </w:r>
    </w:p>
    <w:p>
      <w:pPr>
        <w:pStyle w:val="Heading1"/>
      </w:pPr>
      <w:r>
        <w:t>24.2.2024-6.4.2024</w:t>
      </w:r>
    </w:p>
    <w:p>
      <w:pPr>
        <w:pStyle w:val="Heading2"/>
      </w:pPr>
      <w:r>
        <w:t>17:00-20:00 Sakeluento ja -maistiaiset</w:t>
      </w:r>
    </w:p>
    <w:p>
      <w:r>
        <w:t>Japanilaisen perinteisen alkoholijuoman saken luento ja maistiaiset järjestetään sake sommelier Kikizakeshin johdolla Zen sushi - sushi &amp; sake -ravintolassa.</w:t>
      </w:r>
    </w:p>
    <w:p>
      <w:r>
        <w:t>0/65€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