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Aleksanterinkatu 52, 00100, Helsinki</w:t>
      </w:r>
    </w:p>
    <w:p>
      <w:r>
        <w:t>24.5.2024 perjantai</w:t>
      </w:r>
    </w:p>
    <w:p>
      <w:pPr>
        <w:pStyle w:val="Heading1"/>
      </w:pPr>
      <w:r>
        <w:t>24.5.2024-16.6.2024</w:t>
      </w:r>
    </w:p>
    <w:p>
      <w:pPr>
        <w:pStyle w:val="Heading2"/>
      </w:pPr>
      <w:r>
        <w:t>11:00-18:30 Food Market Herkun Bistro</w:t>
      </w:r>
    </w:p>
    <w:p>
      <w:r>
        <w:t xml:space="preserve">Stockmannin tavaratalossa sijaitsee laatuun panostava ruokakauppa Food Market Herkku, jonka Bistro yhdistää makunautinnon, ainutlaatuisen ruokakokemuksen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