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Koetilantie 1, 00790, Helsinki</w:t>
      </w:r>
    </w:p>
    <w:p>
      <w:r>
        <w:t>5.7.2024 perjantai</w:t>
      </w:r>
    </w:p>
    <w:p>
      <w:pPr>
        <w:pStyle w:val="Heading1"/>
      </w:pPr>
      <w:r>
        <w:t>5.7.2024-6.7.2024</w:t>
      </w:r>
    </w:p>
    <w:p>
      <w:pPr>
        <w:pStyle w:val="Heading2"/>
      </w:pPr>
      <w:r>
        <w:t>15:00-23:00 Craft Beer Garden Festivaali 2024</w:t>
      </w:r>
    </w:p>
    <w:p>
      <w:r>
        <w:t>Craft Beer Garden Festivaalia juhlitaan heinäkuussa CoolHead Brew'n kesäterassilla Viikissä.</w:t>
      </w:r>
    </w:p>
    <w:p>
      <w:r>
        <w:t>40€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