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Kaapelitehdas, Kaapeliaukio 3, G-porras, 3. kerros, 00180, Helsinki</w:t>
      </w:r>
    </w:p>
    <w:p>
      <w:r>
        <w:t>17.4.2024 keskiviikko</w:t>
      </w:r>
    </w:p>
    <w:p>
      <w:pPr>
        <w:pStyle w:val="Heading1"/>
      </w:pPr>
      <w:r>
        <w:t>17.4.2024 keskiviikko</w:t>
      </w:r>
    </w:p>
    <w:p>
      <w:pPr>
        <w:pStyle w:val="Heading2"/>
      </w:pPr>
      <w:r>
        <w:t>17:00-19:00 Teerenpeli viskitasting</w:t>
      </w:r>
    </w:p>
    <w:p>
      <w:r>
        <w:t>Hotelli- ja ravintolamuseo: Teerenpeli viskitasting</w:t>
      </w:r>
    </w:p>
    <w:p>
      <w:r>
        <w:t>25/30 €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