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Sörnäisten rantatie 22 / Kaasutehtaankatu 1, 00540, Helsinki</w:t>
      </w:r>
    </w:p>
    <w:p>
      <w:r>
        <w:t>9.5.2024 torstai</w:t>
      </w:r>
    </w:p>
    <w:p>
      <w:pPr>
        <w:pStyle w:val="Heading1"/>
      </w:pPr>
      <w:r>
        <w:t>9.5.2024 torstai</w:t>
      </w:r>
    </w:p>
    <w:p>
      <w:pPr>
        <w:pStyle w:val="Heading2"/>
      </w:pPr>
      <w:r>
        <w:t>11:30-23:00 'K-Let's Dance</w:t>
      </w:r>
    </w:p>
    <w:p>
      <w:r>
        <w:t>Tulkaa nauttimaan päivästä ja k-popista!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