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Nordenskiöldinkatu 11-13, 00250, Helsinki</w:t>
      </w:r>
    </w:p>
    <w:p>
      <w:r>
        <w:t>13.6.2024 torstai</w:t>
      </w:r>
    </w:p>
    <w:p>
      <w:pPr>
        <w:pStyle w:val="Heading1"/>
      </w:pPr>
      <w:r>
        <w:t>13.6.2024-15.6.2024</w:t>
      </w:r>
    </w:p>
    <w:p>
      <w:pPr>
        <w:pStyle w:val="Heading2"/>
      </w:pPr>
      <w:r>
        <w:t>00:01-23:59 Sideways 2024</w:t>
      </w:r>
    </w:p>
    <w:p>
      <w:r>
        <w:t xml:space="preserve">Sideways on Helsingin festivaalikesän avaava, kolmepäiväinen festivaali, joka pidetään Nordiksella. </w:t>
      </w:r>
    </w:p>
    <w:p>
      <w:r>
        <w:t>109-189€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