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Lutherinkatu 3, 00100, Helsinki</w:t>
      </w:r>
    </w:p>
    <w:p>
      <w:r>
        <w:t>5.11.2023 sunnuntai</w:t>
      </w:r>
    </w:p>
    <w:p>
      <w:pPr>
        <w:pStyle w:val="Heading1"/>
      </w:pPr>
      <w:r>
        <w:t>5.11.2023 sunnuntai</w:t>
      </w:r>
    </w:p>
    <w:p>
      <w:pPr>
        <w:pStyle w:val="Heading2"/>
      </w:pPr>
      <w:r>
        <w:t>19:00-20:30 Unohtuneet sonaatit</w:t>
      </w:r>
    </w:p>
    <w:p>
      <w:r>
        <w:t>Solistiyhdistyksen syyskonserttisarja vie kuulijat harvoin kuultavien suurenmoisten sonaattien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