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Kaapeliaukio 3, 00180, Helsinki</w:t>
      </w:r>
    </w:p>
    <w:p>
      <w:r>
        <w:t>14.12.2023 torstai</w:t>
      </w:r>
    </w:p>
    <w:p>
      <w:pPr>
        <w:pStyle w:val="Heading1"/>
      </w:pPr>
      <w:r>
        <w:t>14.12.2023 torstai</w:t>
      </w:r>
    </w:p>
    <w:p>
      <w:pPr>
        <w:pStyle w:val="Heading2"/>
      </w:pPr>
      <w:r>
        <w:t>19:00-21:15 Yhteisilta: Kaksivärinen fuuga &amp; Poiju</w:t>
      </w:r>
    </w:p>
    <w:p>
      <w:r>
        <w:t>Carl Knif Companyn Kaksivärinen fuuga ja Tanssiteatteri Tsuumin Poiju palaavat näyttämölle yhteisillassa, jossa juhlitaan tanssin ja musiikin risteyskohtia.</w:t>
      </w:r>
    </w:p>
    <w:p>
      <w:r>
        <w:t>42–21 €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