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24.10.2024 torstai</w:t>
      </w:r>
    </w:p>
    <w:p>
      <w:pPr>
        <w:pStyle w:val="Heading1"/>
      </w:pPr>
      <w:r>
        <w:t>24.10.2024-27.10.2024</w:t>
      </w:r>
    </w:p>
    <w:p>
      <w:pPr>
        <w:pStyle w:val="Heading2"/>
      </w:pPr>
      <w:r>
        <w:t>00:01-23:59 Viini &amp; Ruoka 2024</w:t>
      </w:r>
    </w:p>
    <w:p>
      <w:r>
        <w:t xml:space="preserve">Viini &amp; Ruoka on herkullinen ja monipuolinen tapahtuma, joka kokoaa viinin- ja ruoanrakastajat, kulinaristit ja gastrofiilistelijät saman katon alle </w:t>
      </w:r>
    </w:p>
    <w:p>
      <w:r>
        <w:t>https://shop.messukeskus.com/fi/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