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Messuaukio 1, 00520, Helsinki</w:t>
      </w:r>
    </w:p>
    <w:p>
      <w:r>
        <w:t>26.10.2024 lauantai</w:t>
      </w:r>
    </w:p>
    <w:p>
      <w:pPr>
        <w:pStyle w:val="Heading1"/>
      </w:pPr>
      <w:r>
        <w:t>26.10.2024-27.10.2024</w:t>
      </w:r>
    </w:p>
    <w:p>
      <w:pPr>
        <w:pStyle w:val="Heading2"/>
      </w:pPr>
      <w:r>
        <w:t>10:00-18:00 Lautasella 2024</w:t>
      </w:r>
    </w:p>
    <w:p>
      <w:r>
        <w:t>Lautasella on erityisruokavalioiden oma tapahtuma Messukeskuksessa, joka järjestetään samaan aikaan Viini &amp; Ruoka -messujen sekä Helsingin Kirjamessujen kanssa.</w:t>
      </w:r>
    </w:p>
    <w:p>
      <w:r>
        <w:t>https://lautasella.messukeskus.com/info/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