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Eteläranta, 00170, Helsinki</w:t>
      </w:r>
    </w:p>
    <w:p>
      <w:r>
        <w:t>10.6.2023 lauantai</w:t>
      </w:r>
    </w:p>
    <w:p>
      <w:pPr>
        <w:pStyle w:val="Heading1"/>
      </w:pPr>
      <w:r>
        <w:t>10.6.2023 lauantai</w:t>
      </w:r>
    </w:p>
    <w:p>
      <w:pPr>
        <w:pStyle w:val="Heading2"/>
      </w:pPr>
      <w:r>
        <w:t>18:00-22:00 HitMix Bileristeily</w:t>
      </w:r>
    </w:p>
    <w:p>
      <w:r>
        <w:t>Lähde mukaan kesän kuumimmille bileristeilyille! SunLinesin Emma - laivalla pääset huikeaan ysäritunnelmaan Helsingin edustalle.</w:t>
      </w:r>
    </w:p>
    <w:p>
      <w:r>
        <w:t>24€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