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Mannerheimintie 22-24, 00100, Helsinki</w:t>
      </w:r>
    </w:p>
    <w:p>
      <w:r>
        <w:t>7.6.2023 keskiviikko</w:t>
      </w:r>
    </w:p>
    <w:p>
      <w:pPr>
        <w:pStyle w:val="Heading1"/>
      </w:pPr>
      <w:r>
        <w:t>7.6.2023-14.6.2023</w:t>
      </w:r>
    </w:p>
    <w:p>
      <w:pPr>
        <w:pStyle w:val="Heading2"/>
      </w:pPr>
      <w:r>
        <w:t>09:30-11:00 Vaunutreffit museolla</w:t>
      </w:r>
    </w:p>
    <w:p>
      <w:r>
        <w:t xml:space="preserve">Kesäkuun kahtena keskiviikkona Amos Rex tarjoaa vauvallisille vieraille suunnattuja opastuksia Generation 2023 -näyttelyyn.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