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26.1.2024 perjantai</w:t>
      </w:r>
    </w:p>
    <w:p>
      <w:pPr>
        <w:pStyle w:val="Heading1"/>
      </w:pPr>
      <w:r>
        <w:t>26.1.2024-28.1.2024</w:t>
      </w:r>
    </w:p>
    <w:p>
      <w:pPr>
        <w:pStyle w:val="Heading2"/>
      </w:pPr>
      <w:r>
        <w:t>16:00-18:00 Vegemessut 2024</w:t>
      </w:r>
    </w:p>
    <w:p>
      <w:r>
        <w:t>Vegemessut kokoaa Kaapelitehtaan avariin tiloihin kolmen päivän ajaksi kaikki kiinnostavat vegetrendien tekijät, kuumat uutuustuotteet</w:t>
      </w:r>
    </w:p>
    <w:p>
      <w:r>
        <w:t>14/20€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