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Asiakkaankatu 3A, 00930, Helsinki</w:t>
      </w:r>
    </w:p>
    <w:p>
      <w:r>
        <w:t>15.11.2023 keskiviikko</w:t>
      </w:r>
    </w:p>
    <w:p>
      <w:pPr>
        <w:pStyle w:val="Heading1"/>
      </w:pPr>
      <w:r>
        <w:t>15.11.2023 keskiviikko</w:t>
      </w:r>
    </w:p>
    <w:p>
      <w:pPr>
        <w:pStyle w:val="Heading2"/>
      </w:pPr>
      <w:r>
        <w:t>09:00-15:00 Koulutusneuvontaa Itäkeskuksessa</w:t>
      </w:r>
    </w:p>
    <w:p>
      <w:r>
        <w:t>Koulutusneuvontaa keskiviikkoisin Itäkeskuksessa. Tule juttelemaan koulutusneuvojan kanssa koulutuksiin liittyvistä asioista.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