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Viikintie 1d, 00560, Helsinki</w:t>
      </w:r>
    </w:p>
    <w:p>
      <w:r>
        <w:t>9.11.2019 lauantai</w:t>
      </w:r>
    </w:p>
    <w:p>
      <w:pPr>
        <w:pStyle w:val="Heading1"/>
      </w:pPr>
      <w:r>
        <w:t>9.11.2019-31.12.2025</w:t>
      </w:r>
    </w:p>
    <w:p>
      <w:pPr>
        <w:pStyle w:val="Heading2"/>
      </w:pPr>
      <w:r>
        <w:t>11:00-17:00 Kummituksen keksintökoje</w:t>
      </w:r>
    </w:p>
    <w:p>
      <w:r>
        <w:t xml:space="preserve">Kummituksen keksintökoje on elämyksellinen ja toiminnallinen lasten näyttely, joka innostaa lapset pohtimaan tekniikan olemusta, ilmiöitä ja muutosta. </w:t>
      </w:r>
    </w:p>
    <w:p>
      <w:r>
        <w:t>https://www.tekniikanmuseo.fi/nayttely/kummituksen-keksintokoje/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