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Viikintie 1d, 00560, Helsinki</w:t>
      </w:r>
    </w:p>
    <w:p>
      <w:r>
        <w:t>1.10.2017 sunnuntai</w:t>
      </w:r>
    </w:p>
    <w:p>
      <w:pPr>
        <w:pStyle w:val="Heading1"/>
      </w:pPr>
      <w:r>
        <w:t>1.10.2017-31.12.2027</w:t>
      </w:r>
    </w:p>
    <w:p>
      <w:pPr>
        <w:pStyle w:val="Heading2"/>
      </w:pPr>
      <w:r>
        <w:t>11:00-17:00 Tekniikan maa</w:t>
      </w:r>
    </w:p>
    <w:p>
      <w:r>
        <w:t xml:space="preserve">Tekniikan maa on näyttely teknologian, teollisuuden ja alan innovaatioiden roolista 100-vuotiaan Suomen rakentajina. </w:t>
      </w:r>
    </w:p>
    <w:p>
      <w:r>
        <w:t>https://www.tekniikanmuseo.fi/nayttely/tekniikan-maa/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