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Aleksis Kiven katu 17/ Bruno Granholmin kuja, 00510, Helsinki</w:t>
      </w:r>
    </w:p>
    <w:p>
      <w:r>
        <w:t>3.9.2022 lauantai</w:t>
      </w:r>
    </w:p>
    <w:p>
      <w:pPr>
        <w:pStyle w:val="Heading1"/>
      </w:pPr>
      <w:r>
        <w:t>3.9.2022 lauantai</w:t>
      </w:r>
    </w:p>
    <w:p>
      <w:pPr>
        <w:pStyle w:val="Heading2"/>
      </w:pPr>
      <w:r>
        <w:t>19:00-20:30 Kampaamo</w:t>
      </w:r>
    </w:p>
    <w:p>
      <w:r>
        <w:t>Mika Myllyahon Kansallisteatterin näyttelijöille kirjoittama Kampaamo on vakava komedia henkilökohtaisten rajojen merkityksestä</w:t>
      </w:r>
    </w:p>
    <w:p>
      <w:r>
        <w:t>40€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