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Kaisaniemenkatu, 00100, Helsinki</w:t>
      </w:r>
    </w:p>
    <w:p>
      <w:r>
        <w:t>23.9.2022 perjantai</w:t>
      </w:r>
    </w:p>
    <w:p>
      <w:pPr>
        <w:pStyle w:val="Heading1"/>
      </w:pPr>
      <w:r>
        <w:t>23.9.2022-23.10.2022</w:t>
      </w:r>
    </w:p>
    <w:p>
      <w:pPr>
        <w:pStyle w:val="Heading2"/>
      </w:pPr>
      <w:r>
        <w:t>00:01-23:59 Sirkus Finlandia 2022</w:t>
      </w:r>
    </w:p>
    <w:p>
      <w:r>
        <w:t>Sirkus Finlandia tarjoaa sirkuksen ystäville jälleen uuden ohjelman, jonka laadusta vastaavat kansainväliset ja kotimaiset sirkustaiteilijat.</w:t>
      </w:r>
    </w:p>
    <w:p>
      <w:r>
        <w:t>http://www.ticketmaster.fi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