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</w:p>
    <w:p>
      <w:r>
        <w:t>16.11.2022 keskiviikko</w:t>
      </w:r>
    </w:p>
    <w:p>
      <w:pPr>
        <w:pStyle w:val="Heading1"/>
      </w:pPr>
      <w:r>
        <w:t>16.11.2022-20.11.2022</w:t>
      </w:r>
    </w:p>
    <w:p>
      <w:pPr>
        <w:pStyle w:val="Heading2"/>
      </w:pPr>
      <w:r>
        <w:t>00:01-23:59 Night Visions Festival II/2022</w:t>
      </w:r>
    </w:p>
    <w:p>
      <w:r>
        <w:t>Fantasia-, kauhu-, scifi- ja toimintaelokuviin keskittyvä festivaali Night Visions valloittaa Helsingin huhtikuussa.</w:t>
      </w:r>
    </w:p>
    <w:p>
      <w:r>
        <w:t>https://www.nightvisions.info/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