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Suomenlinna, 00190, Helsinki</w:t>
      </w:r>
    </w:p>
    <w:p>
      <w:r>
        <w:t>14.6.2022 tiistai</w:t>
      </w:r>
    </w:p>
    <w:p>
      <w:pPr>
        <w:pStyle w:val="Heading1"/>
      </w:pPr>
      <w:r>
        <w:t>14.6.2022-31.8.2022</w:t>
      </w:r>
    </w:p>
    <w:p>
      <w:pPr>
        <w:pStyle w:val="Heading2"/>
      </w:pPr>
      <w:r>
        <w:t>19:00-21:30 Kuten haluatte</w:t>
      </w:r>
    </w:p>
    <w:p>
      <w:r>
        <w:t>Ryhmäteatteri esittää Suomenlinnan kesäteatterissa kesällä 2022 William Shakespearen kirjoittaman ja Jussi Nikkilän ohjaaman musiikillisen komedian Kuten haluat</w:t>
      </w:r>
    </w:p>
    <w:p>
      <w:r>
        <w:t>21-37€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