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24.11.2019 sunnuntai</w:t>
      </w:r>
    </w:p>
    <w:p>
      <w:pPr>
        <w:pStyle w:val="Heading1"/>
      </w:pPr>
      <w:r>
        <w:t>24.11.2019-24.12.2019</w:t>
      </w:r>
    </w:p>
    <w:p>
      <w:pPr>
        <w:pStyle w:val="Heading2"/>
      </w:pPr>
      <w:r>
        <w:t>14:00-23:59 Kestävä joulukuusi -näyttely</w:t>
      </w:r>
    </w:p>
    <w:p>
      <w:r>
        <w:t>Torikortteleiden sisäpihoille avautuu Kestävä joulukuusi -näyttely marraskuussa.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