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25.11.2020 keskiviikko</w:t>
      </w:r>
    </w:p>
    <w:p>
      <w:pPr>
        <w:pStyle w:val="Heading1"/>
      </w:pPr>
      <w:r>
        <w:t>25.11.2020-26.11.2020</w:t>
      </w:r>
    </w:p>
    <w:p>
      <w:pPr>
        <w:pStyle w:val="Heading2"/>
      </w:pPr>
      <w:r>
        <w:t>00:01-23:59 Studia 2020</w:t>
      </w:r>
    </w:p>
    <w:p>
      <w:r>
        <w:t>Suomen suurin opiskelu- ja uratapahtuma järjestetään koronapandemian vuoksi poikkeuksellisesti internetissä.</w:t>
      </w:r>
    </w:p>
    <w:p>
      <w:r>
        <w:t>http://www.studiamessut.fi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