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Seurasaarentie 15, 00250, Helsinki</w:t>
      </w:r>
    </w:p>
    <w:p>
      <w:r>
        <w:t>6.5.2022 perjantai</w:t>
      </w:r>
    </w:p>
    <w:p>
      <w:pPr>
        <w:pStyle w:val="Heading1"/>
      </w:pPr>
      <w:r>
        <w:t>6.5.2022-31.12.2023</w:t>
      </w:r>
    </w:p>
    <w:p>
      <w:pPr>
        <w:pStyle w:val="Heading2"/>
      </w:pPr>
      <w:r>
        <w:t>00:01-23:59 Pitkä loikka - presidentti Urho Kekkonen</w:t>
      </w:r>
    </w:p>
    <w:p>
      <w:r>
        <w:t>Pitkä loikka - presidentti Urho Kekkonen Jussi Pohjakallion lehtikuvissa</w:t>
      </w:r>
    </w:p>
    <w:p>
      <w:r>
        <w:t>https://www.kansallismuseo.fi/fi/naeyttelyt/tulossa-pitka-loikka-presidentti-urho-kekkonen-jussi-pohjakallion-lehtikuvissa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