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Korkeavuorenkatu 23, 00130, Helsinki</w:t>
      </w:r>
    </w:p>
    <w:p>
      <w:r>
        <w:t>4.2.2017 lauantai</w:t>
      </w:r>
    </w:p>
    <w:p>
      <w:pPr>
        <w:pStyle w:val="Heading1"/>
      </w:pPr>
      <w:r>
        <w:t>4.2.2017-31.12.2024</w:t>
      </w:r>
    </w:p>
    <w:p>
      <w:pPr>
        <w:pStyle w:val="Heading2"/>
      </w:pPr>
      <w:r>
        <w:t>00:01-23:59 Utopia nyt - kertomus suomalaisesta muotoilusta</w:t>
      </w:r>
    </w:p>
    <w:p>
      <w:r>
        <w:t xml:space="preserve">Designmuseon kokoelmanäyttely avaa suomalaista muotoiluhistoriaa elävinä tarinoina, tämän päivän teknologiaa ja digitaalisia alustoja hyödyntäen. </w:t>
      </w:r>
    </w:p>
    <w:p>
      <w:r>
        <w:t>https://www.designmuseum.fi/fi/exhibitions/utopia-nyt-kertomus-suomalaisesta-muotoilusta/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