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16, 00170, Helsinki</w:t>
      </w:r>
    </w:p>
    <w:p>
      <w:r>
        <w:t>11.11.2020 keskiviikko</w:t>
      </w:r>
    </w:p>
    <w:p>
      <w:pPr>
        <w:pStyle w:val="Heading1"/>
      </w:pPr>
      <w:r>
        <w:t>11.11.2020-31.12.2030</w:t>
      </w:r>
    </w:p>
    <w:p>
      <w:pPr>
        <w:pStyle w:val="Heading2"/>
      </w:pPr>
      <w:r>
        <w:t>11:00-19:00 Aikakone</w:t>
      </w:r>
    </w:p>
    <w:p>
      <w:r>
        <w:t xml:space="preserve">Astu aikamatkalle menneisyyden Helsinkiin! Aikakone herättää Signe Branderin sadan vuoden takaiset valokuvat Helsingistä eloon uuden teknologian avulla.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