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Urpiaisentie 14, 01450, Vantaa</w:t>
      </w:r>
    </w:p>
    <w:p>
      <w:r>
        <w:t>12.3.2024 tiistai</w:t>
      </w:r>
    </w:p>
    <w:p>
      <w:pPr>
        <w:pStyle w:val="Heading1"/>
      </w:pPr>
      <w:r>
        <w:t>12.3.2024 tiistai</w:t>
      </w:r>
    </w:p>
    <w:p>
      <w:pPr>
        <w:pStyle w:val="Heading2"/>
      </w:pPr>
      <w:r>
        <w:t>12:00-14:00 Lumon lukupiiri</w:t>
      </w:r>
    </w:p>
    <w:p>
      <w:r>
        <w:t>Lumon lukupiiri kokoontuu joka kuun toinen tiistai klo 12.00-14.00. Lämpimästi tervetuloa sekä uudet että vanhat jäsenet!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