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Kimokuja 5, 01200, Vantaa</w:t>
      </w:r>
    </w:p>
    <w:p>
      <w:r>
        <w:t>12.3.2024 tiistai</w:t>
      </w:r>
    </w:p>
    <w:p>
      <w:pPr>
        <w:pStyle w:val="Heading1"/>
      </w:pPr>
      <w:r>
        <w:t>12.3.2024 tiistai</w:t>
      </w:r>
    </w:p>
    <w:p>
      <w:pPr>
        <w:pStyle w:val="Heading2"/>
      </w:pPr>
      <w:r>
        <w:t>17:00-19:00 Ohjelmointikurssi tytöille ja naisille</w:t>
      </w:r>
    </w:p>
    <w:p>
      <w:r>
        <w:t>Oletko kiinnostunut ohjelmoinnista? Tule opiskelemaan Linux-käyttöjärjestelmän ja Python-ohjelmoinnin perusteita.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