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17:00-19:45 Harrastelijasoittajien jamit - avoin ryhmä</w:t>
      </w:r>
    </w:p>
    <w:p>
      <w:r>
        <w:t>Tule soittelemaan ja laulamaan helppoja ja tuttuja lauluja Tikkurilan kirjaston musiikkiosaston soittohuoneeseen torstaisin klo 17-20.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