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11.10.2022 tiistai</w:t>
      </w:r>
    </w:p>
    <w:p>
      <w:pPr>
        <w:pStyle w:val="Heading1"/>
      </w:pPr>
      <w:r>
        <w:t>11.10.2022 tiistai</w:t>
      </w:r>
    </w:p>
    <w:p>
      <w:pPr>
        <w:pStyle w:val="Heading2"/>
      </w:pPr>
      <w:r>
        <w:t>18:00-19:00 Kirjailijavieraana Elina Annola</w:t>
      </w:r>
    </w:p>
    <w:p>
      <w:r>
        <w:t>Tikkurilan kirjasto saa 11.10. klo 18 kirjailijavieraakseen Elina Annolan. Annola kertoo uunituoreesta toisesta romaanistaan Kaikki lokakuun taivaat sekä keväällä 2022 ilmestyneestä esikoisteoksestaan Kunnes kukkivat puut.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