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Hagelstamintie 1, 01520, Vantaa</w:t>
      </w:r>
    </w:p>
    <w:p>
      <w:r>
        <w:t>7.3.2018 keskiviikko</w:t>
      </w:r>
    </w:p>
    <w:p>
      <w:pPr>
        <w:pStyle w:val="Heading1"/>
      </w:pPr>
      <w:r>
        <w:t>7.3.2018 keskiviikko</w:t>
      </w:r>
    </w:p>
    <w:p>
      <w:pPr>
        <w:pStyle w:val="Heading2"/>
      </w:pPr>
      <w:r>
        <w:t>18:00-18:30 Iltasatutuokio</w:t>
      </w:r>
    </w:p>
    <w:p>
      <w:r>
        <w:t>Tervetuloa vaihtuvateemaisille iltasatutuokioille Pointin kirjastoon! Vapaa pääsy, ei ennakkoilmoittautumista. Ajat keskiviikkoisin 18-18.30 21.2., 7.3., 28.3., 11.4., 25.4 ja 6.6.2018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