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Kellosilta 9, 00520, Helsinki</w:t>
      </w:r>
    </w:p>
    <w:p>
      <w:r>
        <w:t>22.2.2018 torstai</w:t>
      </w:r>
    </w:p>
    <w:p>
      <w:pPr>
        <w:pStyle w:val="Heading1"/>
      </w:pPr>
      <w:r>
        <w:t>22.2.2018 torstai</w:t>
      </w:r>
    </w:p>
    <w:p>
      <w:pPr>
        <w:pStyle w:val="Heading2"/>
      </w:pPr>
      <w:r>
        <w:t>18:00-19:30 Matkalla vieraisiin maihin</w:t>
      </w:r>
    </w:p>
    <w:p>
      <w:r>
        <w:t>Pisarassa valtameri - kehitytään yhdessä ry järjestää keväällä 2018 Matkalla vieraisiin maihin -luentosarjan Pasilan kirjaston S-pointissa. Helmikuun luennon aiheena torstaina 22.2. on Nepal. Luennon pitää Narayan Bhatta.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