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Ulappakatu 2, 02320, Espoo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18:00-19:30 Sota-aika Suomessa 1939-1945 – valtion ja ihmisten kriisi</w:t>
      </w:r>
    </w:p>
    <w:p>
      <w:r>
        <w:t>Suomi-neidon sodanaikaista korpivaellusta valaisevat kivenlahtelaiset kirjailijat Sinikka Paavilainen ja Ilkka Enkenberg sekä toimittaja ja dokumentaristi Juha Muurinen.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