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Ruskaniitty 4, 02970, Espoo</w:t>
      </w:r>
    </w:p>
    <w:p>
      <w:r>
        <w:t>11.5.2017 torstai</w:t>
      </w:r>
    </w:p>
    <w:p>
      <w:pPr>
        <w:pStyle w:val="Heading1"/>
      </w:pPr>
      <w:r>
        <w:t>11.5.2017 torstai</w:t>
      </w:r>
    </w:p>
    <w:p>
      <w:pPr>
        <w:pStyle w:val="Heading2"/>
      </w:pPr>
      <w:r>
        <w:t>10:00-10:30 Satutunti</w:t>
      </w:r>
    </w:p>
    <w:p>
      <w:r>
        <w:t>Tule kuuntelemaan satuja Kalajärven kirjaston satutunnille torstaisin klo 10:00 - 10:30!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