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Espoonlahdenkatu 8, 02320, Espoo</w:t>
      </w:r>
    </w:p>
    <w:p>
      <w:r>
        <w:t>19.5.2024 sunnuntai</w:t>
      </w:r>
    </w:p>
    <w:p>
      <w:pPr>
        <w:pStyle w:val="Heading1"/>
      </w:pPr>
      <w:r>
        <w:t>19.5.2024 sunnuntai</w:t>
      </w:r>
    </w:p>
    <w:p>
      <w:pPr>
        <w:pStyle w:val="Heading2"/>
      </w:pPr>
      <w:r>
        <w:t>10:00-18:00 Väreistä mielihyvää elämään - Jaana Leinosen taidenäyttely</w:t>
      </w:r>
    </w:p>
    <w:p>
      <w:r>
        <w:t xml:space="preserve">Jaana Leinosen taidenäyttely Lippulaivan kirjastossa 7.5.-25.5.2024. Näyttelyssä on realistisia öljymaalauksia henkilöistä, asetelmista ja luonnosta.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