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Glimsintie 1, 02740, Espoo</w:t>
      </w:r>
    </w:p>
    <w:p>
      <w:r>
        <w:t>14.5.2020 torstai</w:t>
      </w:r>
    </w:p>
    <w:p>
      <w:pPr>
        <w:pStyle w:val="Heading1"/>
      </w:pPr>
      <w:r>
        <w:t>14.5.2020 torstai</w:t>
      </w:r>
    </w:p>
    <w:p>
      <w:pPr>
        <w:pStyle w:val="Heading2"/>
      </w:pPr>
      <w:r>
        <w:t>09:30-12:30 PERUTTU: Shetlanninponi Bella Talomuseo Glimsissä</w:t>
      </w:r>
    </w:p>
    <w:p>
      <w:r>
        <w:t>Tule silittämään shetlanninponi Bellaa!</w:t>
      </w:r>
    </w:p>
    <w:p>
      <w:r>
        <w:t>Museon pääsymaksut 4/3 €. Alle 18-v. vapaa pääsy. Keskiviikkoisin vapaa pääsy. Kesä-, heinä- ja elokuussa torstaisin klo 15 alkaen vapaa pääsy. Vuosikortti 15 €. Kaikukorttikohde. Museokorttikohde.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