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Laivapojankatu 8, 00180, Helsinki</w:t>
      </w:r>
    </w:p>
    <w:p>
      <w:r>
        <w:t>8.1.2024-31.5.2024</w:t>
      </w:r>
    </w:p>
    <w:p>
      <w:pPr>
        <w:pStyle w:val="Heading1"/>
      </w:pPr>
      <w:r>
        <w:t>8.1.2024-27.5.2024</w:t>
      </w:r>
    </w:p>
    <w:p>
      <w:pPr>
        <w:pStyle w:val="Heading2"/>
      </w:pPr>
      <w:r>
        <w:t>10:00-11:00 Tänään leikitään</w:t>
      </w:r>
    </w:p>
    <w:p>
      <w:r>
        <w:t>Tänään leikitään- tuokiossa leikitään viikoittain vaihtuvin teemoin</w:t>
      </w:r>
    </w:p>
    <w:p>
      <w:pPr>
        <w:pStyle w:val="Heading1"/>
      </w:pPr>
      <w:r>
        <w:t>9.1.-28.5.</w:t>
      </w:r>
    </w:p>
    <w:p>
      <w:pPr>
        <w:pStyle w:val="Heading2"/>
      </w:pPr>
      <w:r>
        <w:t>10:00-11:00 Luovuus lentoon</w:t>
      </w:r>
    </w:p>
    <w:p>
      <w:r>
        <w:t>Kädentaitoja kaikenikäisille</w:t>
      </w:r>
    </w:p>
    <w:p>
      <w:pPr>
        <w:pStyle w:val="Heading1"/>
      </w:pPr>
      <w:r>
        <w:t>10.1.-29.5.</w:t>
      </w:r>
    </w:p>
    <w:p>
      <w:pPr>
        <w:pStyle w:val="Heading2"/>
      </w:pPr>
      <w:r>
        <w:t>10:00-11:30 Vauva-aamu</w:t>
      </w:r>
    </w:p>
    <w:p>
      <w:r>
        <w:t>vauva-aamu vaihtuvin teemoin</w:t>
      </w:r>
    </w:p>
    <w:p>
      <w:pPr>
        <w:pStyle w:val="Heading1"/>
      </w:pPr>
      <w:r>
        <w:t>11.1.-30.5.</w:t>
      </w:r>
    </w:p>
    <w:p>
      <w:pPr>
        <w:pStyle w:val="Heading2"/>
      </w:pPr>
      <w:r>
        <w:t>10:00-10:30 Ruohiksessa raikaa</w:t>
      </w:r>
    </w:p>
    <w:p>
      <w:r>
        <w:t>Musiikkituokio kaikenikäisille</w:t>
      </w:r>
    </w:p>
    <w:p>
      <w:pPr>
        <w:pStyle w:val="Heading1"/>
      </w:pPr>
      <w:r>
        <w:t>12.1.-31.5.</w:t>
      </w:r>
    </w:p>
    <w:p>
      <w:pPr>
        <w:pStyle w:val="Heading2"/>
      </w:pPr>
      <w:r>
        <w:t>10:00-11:00 Vikkelät jalat</w:t>
      </w:r>
    </w:p>
    <w:p>
      <w:r>
        <w:t>Leikkiä ja liikettä yli 1-vuotiaille</w:t>
      </w:r>
    </w:p>
    <w:p>
      <w:pPr>
        <w:pStyle w:val="Heading1"/>
      </w:pPr>
      <w:r>
        <w:t>19.4. perjantai</w:t>
      </w:r>
    </w:p>
    <w:p>
      <w:pPr>
        <w:pStyle w:val="Heading2"/>
      </w:pPr>
      <w:r>
        <w:t>10:00-11:00 Vikkelät jalat</w:t>
      </w:r>
    </w:p>
    <w:p>
      <w:r>
        <w:t>Leikkiä ja liikettä yli 1-vuotiaille</w:t>
      </w:r>
    </w:p>
    <w:p>
      <w:pPr>
        <w:pStyle w:val="Heading1"/>
      </w:pPr>
      <w:r>
        <w:t>22.4. maanantai</w:t>
      </w:r>
    </w:p>
    <w:p>
      <w:pPr>
        <w:pStyle w:val="Heading2"/>
      </w:pPr>
      <w:r>
        <w:t>10:00-11:00 Tänään leikitään</w:t>
      </w:r>
    </w:p>
    <w:p>
      <w:r>
        <w:t>Tänään leikitään- tuokiossa leikitään viikoittain vaihtuvin teemoin</w:t>
      </w:r>
    </w:p>
    <w:p>
      <w:pPr>
        <w:pStyle w:val="Heading1"/>
      </w:pPr>
      <w:r>
        <w:t>23.4. tiistai</w:t>
      </w:r>
    </w:p>
    <w:p>
      <w:pPr>
        <w:pStyle w:val="Heading2"/>
      </w:pPr>
      <w:r>
        <w:t>10:00-11:00 Luovuus lentoon</w:t>
      </w:r>
    </w:p>
    <w:p>
      <w:r>
        <w:t>Kädentaitoja kaikenikäisille</w:t>
      </w:r>
    </w:p>
    <w:p>
      <w:pPr>
        <w:pStyle w:val="Heading1"/>
      </w:pPr>
      <w:r>
        <w:t>24.4. keskiviikko</w:t>
      </w:r>
    </w:p>
    <w:p>
      <w:pPr>
        <w:pStyle w:val="Heading2"/>
      </w:pPr>
      <w:r>
        <w:t>10:00-11:30 Vauva-aamu</w:t>
      </w:r>
    </w:p>
    <w:p>
      <w:r>
        <w:t>vauva-aamu vaihtuvin teemoin</w:t>
      </w:r>
    </w:p>
    <w:p>
      <w:pPr>
        <w:pStyle w:val="Heading1"/>
      </w:pPr>
      <w:r>
        <w:t>25.4. torstai</w:t>
      </w:r>
    </w:p>
    <w:p>
      <w:pPr>
        <w:pStyle w:val="Heading2"/>
      </w:pPr>
      <w:r>
        <w:t>10:00-10:30 Ruohiksessa raikaa</w:t>
      </w:r>
    </w:p>
    <w:p>
      <w:r>
        <w:t>Musiikkituokio kaikenikäisille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10:00-11:00 Vikkelät jalat</w:t>
      </w:r>
    </w:p>
    <w:p>
      <w:r>
        <w:t>Leikkiä ja liikettä yli 1-vuotiaille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10:00-11:00 Tänään leikitään</w:t>
      </w:r>
    </w:p>
    <w:p>
      <w:r>
        <w:t>Tänään leikitään- tuokiossa leikitään viikoittain vaihtuvin teemoin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10:00-11:00 Luovuus lentoon</w:t>
      </w:r>
    </w:p>
    <w:p>
      <w:r>
        <w:t>Kädentaitoja kaikenikäisille</w:t>
      </w:r>
    </w:p>
    <w:p>
      <w:pPr>
        <w:pStyle w:val="Heading1"/>
      </w:pPr>
      <w:r>
        <w:t>1.5. keskiviikko</w:t>
      </w:r>
    </w:p>
    <w:p>
      <w:pPr>
        <w:pStyle w:val="Heading2"/>
      </w:pPr>
      <w:r>
        <w:t>10:00-11:30 Vauva-aamu</w:t>
      </w:r>
    </w:p>
    <w:p>
      <w:r>
        <w:t>vauva-aamu vaihtuvin teemoin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10:00-10:30 Ruohiksessa raikaa</w:t>
      </w:r>
    </w:p>
    <w:p>
      <w:r>
        <w:t>Musiikkituokio kaikenikäisille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10:00-11:00 Vikkelät jalat</w:t>
      </w:r>
    </w:p>
    <w:p>
      <w:r>
        <w:t>Leikkiä ja liikettä yli 1-vuotiaille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10:00-11:00 Tänään leikitään</w:t>
      </w:r>
    </w:p>
    <w:p>
      <w:r>
        <w:t>Tänään leikitään- tuokiossa leikitään viikoittain vaihtuvin teemoin</w:t>
      </w:r>
    </w:p>
    <w:p>
      <w:pPr>
        <w:pStyle w:val="Heading1"/>
      </w:pPr>
      <w:r>
        <w:t>7.5. tiistai</w:t>
      </w:r>
    </w:p>
    <w:p>
      <w:pPr>
        <w:pStyle w:val="Heading2"/>
      </w:pPr>
      <w:r>
        <w:t>10:00-11:00 Luovuus lentoon</w:t>
      </w:r>
    </w:p>
    <w:p>
      <w:r>
        <w:t>Kädentaitoja kaikenikäisille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10:00-11:30 Vauva-aamu</w:t>
      </w:r>
    </w:p>
    <w:p>
      <w:r>
        <w:t>vauva-aamu vaihtuvin teemoin</w:t>
      </w:r>
    </w:p>
    <w:p>
      <w:pPr>
        <w:pStyle w:val="Heading1"/>
      </w:pPr>
      <w:r>
        <w:t>9.5. torstai</w:t>
      </w:r>
    </w:p>
    <w:p>
      <w:pPr>
        <w:pStyle w:val="Heading2"/>
      </w:pPr>
      <w:r>
        <w:t>10:00-10:30 Ruohiksessa raikaa</w:t>
      </w:r>
    </w:p>
    <w:p>
      <w:r>
        <w:t>Musiikkituokio kaikenikäisille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10:00-11:00 Vikkelät jalat</w:t>
      </w:r>
    </w:p>
    <w:p>
      <w:r>
        <w:t>Leikkiä ja liikettä yli 1-vuotiaille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10:00-11:00 Tänään leikitään</w:t>
      </w:r>
    </w:p>
    <w:p>
      <w:r>
        <w:t>Tänään leikitään- tuokiossa leikitään viikoittain vaihtuvin teemoin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10:00-11:00 Luovuus lentoon</w:t>
      </w:r>
    </w:p>
    <w:p>
      <w:r>
        <w:t>Kädentaitoja kaikenikäisille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10:00-11:30 Vauva-aamu</w:t>
      </w:r>
    </w:p>
    <w:p>
      <w:r>
        <w:t>vauva-aamu vaihtuvin teemoin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10:00-10:30 Ruohiksessa raikaa</w:t>
      </w:r>
    </w:p>
    <w:p>
      <w:r>
        <w:t>Musiikkituokio kaikenikäisille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10:00-11:00 Vikkelät jalat</w:t>
      </w:r>
    </w:p>
    <w:p>
      <w:r>
        <w:t>Leikkiä ja liikettä yli 1-vuotiaille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10:00-11:00 Tänään leikitään</w:t>
      </w:r>
    </w:p>
    <w:p>
      <w:r>
        <w:t>Tänään leikitään- tuokiossa leikitään viikoittain vaihtuvin teemoin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10:00-11:00 Luovuus lentoon</w:t>
      </w:r>
    </w:p>
    <w:p>
      <w:r>
        <w:t>Kädentaitoja kaikenikäisille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10:00-11:30 Vauva-aamu</w:t>
      </w:r>
    </w:p>
    <w:p>
      <w:r>
        <w:t>vauva-aamu vaihtuvin teemoin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10:00-10:30 Ruohiksessa raikaa</w:t>
      </w:r>
    </w:p>
    <w:p>
      <w:r>
        <w:t>Musiikkituokio kaikenikäisille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10:00-11:00 Vikkelät jalat</w:t>
      </w:r>
    </w:p>
    <w:p>
      <w:r>
        <w:t>Leikkiä ja liikettä yli 1-vuotiaille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10:00-11:00 Tänään leikitään</w:t>
      </w:r>
    </w:p>
    <w:p>
      <w:r>
        <w:t>Tänään leikitään- tuokiossa leikitään viikoittain vaihtuvin teemoin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10:00-11:00 Luovuus lentoon</w:t>
      </w:r>
    </w:p>
    <w:p>
      <w:r>
        <w:t>Kädentaitoja kaikenikäisille</w:t>
      </w:r>
    </w:p>
    <w:p>
      <w:pPr>
        <w:pStyle w:val="Heading1"/>
      </w:pPr>
      <w:r>
        <w:t>29.5. keskiviikko</w:t>
      </w:r>
    </w:p>
    <w:p>
      <w:pPr>
        <w:pStyle w:val="Heading2"/>
      </w:pPr>
      <w:r>
        <w:t>10:00-11:30 Vauva-aamu</w:t>
      </w:r>
    </w:p>
    <w:p>
      <w:r>
        <w:t>vauva-aamu vaihtuvin teemoin</w:t>
      </w:r>
    </w:p>
    <w:p>
      <w:pPr>
        <w:pStyle w:val="Heading1"/>
      </w:pPr>
      <w:r>
        <w:t>30.5. torstai</w:t>
      </w:r>
    </w:p>
    <w:p>
      <w:pPr>
        <w:pStyle w:val="Heading2"/>
      </w:pPr>
      <w:r>
        <w:t>10:00-10:30 Ruohiksessa raikaa</w:t>
      </w:r>
    </w:p>
    <w:p>
      <w:r>
        <w:t>Musiikkituokio kaikenikäisille</w:t>
      </w:r>
    </w:p>
    <w:p>
      <w:pPr>
        <w:pStyle w:val="Heading1"/>
      </w:pPr>
      <w:r>
        <w:t>31.5. perjantai</w:t>
      </w:r>
    </w:p>
    <w:p>
      <w:pPr>
        <w:pStyle w:val="Heading2"/>
      </w:pPr>
      <w:r>
        <w:t>10:00-11:00 Vikkelät jalat</w:t>
      </w:r>
    </w:p>
    <w:p>
      <w:r>
        <w:t>Leikkiä ja liikettä yli 1-vuotiaille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