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Lauttasaarentie 40a, 00200, Helsinki</w:t>
      </w:r>
    </w:p>
    <w:p>
      <w:r>
        <w:t>19.9.2023-24.5.2024</w:t>
      </w:r>
    </w:p>
    <w:p>
      <w:pPr>
        <w:pStyle w:val="Heading1"/>
      </w:pPr>
      <w:r>
        <w:t>19.9.2023-21.5.2024</w:t>
      </w:r>
    </w:p>
    <w:p>
      <w:pPr>
        <w:pStyle w:val="Heading2"/>
      </w:pPr>
      <w:r>
        <w:t>10:00-11:00 Tänään leikitään</w:t>
      </w:r>
    </w:p>
    <w:p>
      <w:r>
        <w:t xml:space="preserve">Tänään leikitään -tuokiossa vaihtuvia leikkiteemoja. </w:t>
      </w:r>
    </w:p>
    <w:p>
      <w:pPr>
        <w:pStyle w:val="Heading1"/>
      </w:pPr>
      <w:r>
        <w:t>20.9.2023-22.5.2024</w:t>
      </w:r>
    </w:p>
    <w:p>
      <w:pPr>
        <w:pStyle w:val="Heading2"/>
      </w:pPr>
      <w:r>
        <w:t>10:00-11:00 Vikkelät jalat</w:t>
      </w:r>
    </w:p>
    <w:p>
      <w:r>
        <w:t>Leikkiä ja liikettä yli 1-vuotiaille leikkipuiston pihalla tai sisätiloissa.</w:t>
      </w:r>
    </w:p>
    <w:p>
      <w:pPr>
        <w:pStyle w:val="Heading1"/>
      </w:pPr>
      <w:r>
        <w:t>21.9.2023-23.5.2024</w:t>
      </w:r>
    </w:p>
    <w:p>
      <w:pPr>
        <w:pStyle w:val="Heading2"/>
      </w:pPr>
      <w:r>
        <w:t>10:00-11:00 Luovuus lentoon</w:t>
      </w:r>
    </w:p>
    <w:p>
      <w:r>
        <w:t>Taiteilua ja kädentaitoja kaikenikäisille ​lähinnä leikkipuiston sisätiloissa.</w:t>
      </w:r>
    </w:p>
    <w:p>
      <w:pPr>
        <w:pStyle w:val="Heading1"/>
      </w:pPr>
      <w:r>
        <w:t>25.9.2023-20.5.2024</w:t>
      </w:r>
    </w:p>
    <w:p>
      <w:pPr>
        <w:pStyle w:val="Heading2"/>
      </w:pPr>
      <w:r>
        <w:t>10:00-11:30 Vauva-aamu</w:t>
      </w:r>
    </w:p>
    <w:p>
      <w:r>
        <w:t xml:space="preserve">Yhdessäoloa, leikkiä, liikettä, loruilua, taiteilua tai musiikkia leikkipuiston sisätiloissa.​ </w:t>
      </w:r>
    </w:p>
    <w:p>
      <w:pPr>
        <w:pStyle w:val="Heading1"/>
      </w:pPr>
      <w:r>
        <w:t>13.10.2023-24.5.2024</w:t>
      </w:r>
    </w:p>
    <w:p>
      <w:pPr>
        <w:pStyle w:val="Heading2"/>
      </w:pPr>
      <w:r>
        <w:t>10:00-11:30 Perheaamu</w:t>
      </w:r>
    </w:p>
    <w:p>
      <w:r>
        <w:t>Koko perheen yhdessäoloa, leikkiä, liikettä, loruilua, taiteilua tai musiikkia leikkipuistossa.</w:t>
      </w:r>
    </w:p>
    <w:p>
      <w:pPr>
        <w:pStyle w:val="Heading1"/>
      </w:pPr>
      <w:r>
        <w:t>22.4.2024 maanantai</w:t>
      </w:r>
    </w:p>
    <w:p>
      <w:pPr>
        <w:pStyle w:val="Heading2"/>
      </w:pPr>
      <w:r>
        <w:t>10:00-11:30 Vauva-aamu</w:t>
      </w:r>
    </w:p>
    <w:p>
      <w:r>
        <w:t xml:space="preserve">Yhdessäoloa, leikkiä, liikettä, loruilua, taiteilua tai musiikkia leikkipuiston sisätiloissa.​ </w:t>
      </w:r>
    </w:p>
    <w:p>
      <w:pPr>
        <w:pStyle w:val="Heading1"/>
      </w:pPr>
      <w:r>
        <w:t>23.4. tiistai</w:t>
      </w:r>
    </w:p>
    <w:p>
      <w:pPr>
        <w:pStyle w:val="Heading2"/>
      </w:pPr>
      <w:r>
        <w:t>10:00-11:00 Tänään leikitään</w:t>
      </w:r>
    </w:p>
    <w:p>
      <w:r>
        <w:t xml:space="preserve">Tänään leikitään -tuokiossa vaihtuvia leikkiteemoja. </w:t>
      </w:r>
    </w:p>
    <w:p>
      <w:pPr>
        <w:pStyle w:val="Heading1"/>
      </w:pPr>
      <w:r>
        <w:t>24.4. keskiviikko</w:t>
      </w:r>
    </w:p>
    <w:p>
      <w:pPr>
        <w:pStyle w:val="Heading2"/>
      </w:pPr>
      <w:r>
        <w:t>10:00-11:00 Vikkelät jalat</w:t>
      </w:r>
    </w:p>
    <w:p>
      <w:r>
        <w:t>Leikkiä ja liikettä yli 1-vuotiaille leikkipuiston pihalla tai sisätiloissa.</w:t>
      </w:r>
    </w:p>
    <w:p>
      <w:pPr>
        <w:pStyle w:val="Heading1"/>
      </w:pPr>
      <w:r>
        <w:t>25.4. torstai</w:t>
      </w:r>
    </w:p>
    <w:p>
      <w:pPr>
        <w:pStyle w:val="Heading2"/>
      </w:pPr>
      <w:r>
        <w:t>10:00-11:00 Luovuus lentoon</w:t>
      </w:r>
    </w:p>
    <w:p>
      <w:r>
        <w:t>Taiteilua ja kädentaitoja kaikenikäisille ​lähinnä leikkipuiston sisätiloissa.</w:t>
      </w:r>
    </w:p>
    <w:p>
      <w:pPr>
        <w:pStyle w:val="Heading1"/>
      </w:pPr>
      <w:r>
        <w:t>26.4. perjantai</w:t>
      </w:r>
    </w:p>
    <w:p>
      <w:pPr>
        <w:pStyle w:val="Heading2"/>
      </w:pPr>
      <w:r>
        <w:t>10:00-11:30 Perheaamu</w:t>
      </w:r>
    </w:p>
    <w:p>
      <w:r>
        <w:t>Koko perheen yhdessäoloa, leikkiä, liikettä, loruilua, taiteilua tai musiikkia leikkipuistossa.</w:t>
      </w:r>
    </w:p>
    <w:p>
      <w:pPr>
        <w:pStyle w:val="Heading1"/>
      </w:pPr>
      <w:r>
        <w:t>29.4. maanantai</w:t>
      </w:r>
    </w:p>
    <w:p>
      <w:pPr>
        <w:pStyle w:val="Heading2"/>
      </w:pPr>
      <w:r>
        <w:t>10:00-11:30 Vauva-aamu</w:t>
      </w:r>
    </w:p>
    <w:p>
      <w:r>
        <w:t xml:space="preserve">Yhdessäoloa, leikkiä, liikettä, loruilua, taiteilua tai musiikkia leikkipuiston sisätiloissa.​ </w:t>
      </w:r>
    </w:p>
    <w:p>
      <w:pPr>
        <w:pStyle w:val="Heading1"/>
      </w:pPr>
      <w:r>
        <w:t>30.4. tiistai</w:t>
      </w:r>
    </w:p>
    <w:p>
      <w:pPr>
        <w:pStyle w:val="Heading2"/>
      </w:pPr>
      <w:r>
        <w:t>10:00-11:00 Tänään leikitään</w:t>
      </w:r>
    </w:p>
    <w:p>
      <w:r>
        <w:t xml:space="preserve">Tänään leikitään -tuokiossa vaihtuvia leikkiteemoja. </w:t>
      </w:r>
    </w:p>
    <w:p>
      <w:pPr>
        <w:pStyle w:val="Heading1"/>
      </w:pPr>
      <w:r>
        <w:t>2.5. torstai</w:t>
      </w:r>
    </w:p>
    <w:p>
      <w:pPr>
        <w:pStyle w:val="Heading2"/>
      </w:pPr>
      <w:r>
        <w:t>10:00-11:00 Luovuus lentoon</w:t>
      </w:r>
    </w:p>
    <w:p>
      <w:r>
        <w:t>Taiteilua ja kädentaitoja kaikenikäisille ​lähinnä leikkipuiston sisätiloissa.</w:t>
      </w:r>
    </w:p>
    <w:p>
      <w:pPr>
        <w:pStyle w:val="Heading1"/>
      </w:pPr>
      <w:r>
        <w:t>3.5. perjantai</w:t>
      </w:r>
    </w:p>
    <w:p>
      <w:pPr>
        <w:pStyle w:val="Heading2"/>
      </w:pPr>
      <w:r>
        <w:t>10:00-11:30 Perheaamu</w:t>
      </w:r>
    </w:p>
    <w:p>
      <w:r>
        <w:t>Koko perheen yhdessäoloa, leikkiä, liikettä, loruilua, taiteilua tai musiikkia leikkipuistossa.</w:t>
      </w:r>
    </w:p>
    <w:p>
      <w:pPr>
        <w:pStyle w:val="Heading1"/>
      </w:pPr>
      <w:r>
        <w:t>6.5. maanantai</w:t>
      </w:r>
    </w:p>
    <w:p>
      <w:pPr>
        <w:pStyle w:val="Heading2"/>
      </w:pPr>
      <w:r>
        <w:t>10:00-11:30 Vauva-aamu</w:t>
      </w:r>
    </w:p>
    <w:p>
      <w:r>
        <w:t xml:space="preserve">Yhdessäoloa, leikkiä, liikettä, loruilua, taiteilua tai musiikkia leikkipuiston sisätiloissa.​ </w:t>
      </w:r>
    </w:p>
    <w:p>
      <w:pPr>
        <w:pStyle w:val="Heading1"/>
      </w:pPr>
      <w:r>
        <w:t>7.5. tiistai</w:t>
      </w:r>
    </w:p>
    <w:p>
      <w:pPr>
        <w:pStyle w:val="Heading2"/>
      </w:pPr>
      <w:r>
        <w:t>10:00-11:00 Tänään leikitään</w:t>
      </w:r>
    </w:p>
    <w:p>
      <w:r>
        <w:t xml:space="preserve">Tänään leikitään -tuokiossa vaihtuvia leikkiteemoja. </w:t>
      </w:r>
    </w:p>
    <w:p>
      <w:pPr>
        <w:pStyle w:val="Heading1"/>
      </w:pPr>
      <w:r>
        <w:t>8.5. keskiviikko</w:t>
      </w:r>
    </w:p>
    <w:p>
      <w:pPr>
        <w:pStyle w:val="Heading2"/>
      </w:pPr>
      <w:r>
        <w:t>10:00-11:00 Vikkelät jalat</w:t>
      </w:r>
    </w:p>
    <w:p>
      <w:r>
        <w:t>Leikkiä ja liikettä yli 1-vuotiaille leikkipuiston pihalla tai sisätiloissa.</w:t>
      </w:r>
    </w:p>
    <w:p>
      <w:pPr>
        <w:pStyle w:val="Heading1"/>
      </w:pPr>
      <w:r>
        <w:t>10.5. perjantai</w:t>
      </w:r>
    </w:p>
    <w:p>
      <w:pPr>
        <w:pStyle w:val="Heading2"/>
      </w:pPr>
      <w:r>
        <w:t>10:00-11:30 Perheaamu</w:t>
      </w:r>
    </w:p>
    <w:p>
      <w:r>
        <w:t>Koko perheen yhdessäoloa, leikkiä, liikettä, loruilua, taiteilua tai musiikkia leikkipuistossa.</w:t>
      </w:r>
    </w:p>
    <w:p>
      <w:pPr>
        <w:pStyle w:val="Heading1"/>
      </w:pPr>
      <w:r>
        <w:t>13.5. maanantai</w:t>
      </w:r>
    </w:p>
    <w:p>
      <w:pPr>
        <w:pStyle w:val="Heading2"/>
      </w:pPr>
      <w:r>
        <w:t>10:00-11:30 Vauva-aamu</w:t>
      </w:r>
    </w:p>
    <w:p>
      <w:r>
        <w:t xml:space="preserve">Yhdessäoloa, leikkiä, liikettä, loruilua, taiteilua tai musiikkia leikkipuiston sisätiloissa.​ </w:t>
      </w:r>
    </w:p>
    <w:p>
      <w:pPr>
        <w:pStyle w:val="Heading1"/>
      </w:pPr>
      <w:r>
        <w:t>14.5. tiistai</w:t>
      </w:r>
    </w:p>
    <w:p>
      <w:pPr>
        <w:pStyle w:val="Heading2"/>
      </w:pPr>
      <w:r>
        <w:t>10:00-11:00 Tänään leikitään</w:t>
      </w:r>
    </w:p>
    <w:p>
      <w:r>
        <w:t xml:space="preserve">Tänään leikitään -tuokiossa vaihtuvia leikkiteemoja. </w:t>
      </w:r>
    </w:p>
    <w:p>
      <w:pPr>
        <w:pStyle w:val="Heading1"/>
      </w:pPr>
      <w:r>
        <w:t>15.5. keskiviikko</w:t>
      </w:r>
    </w:p>
    <w:p>
      <w:pPr>
        <w:pStyle w:val="Heading2"/>
      </w:pPr>
      <w:r>
        <w:t>10:00-11:00 Vikkelät jalat</w:t>
      </w:r>
    </w:p>
    <w:p>
      <w:r>
        <w:t>Leikkiä ja liikettä yli 1-vuotiaille leikkipuiston pihalla tai sisätiloissa.</w:t>
      </w:r>
    </w:p>
    <w:p>
      <w:pPr>
        <w:pStyle w:val="Heading1"/>
      </w:pPr>
      <w:r>
        <w:t>16.5. torstai</w:t>
      </w:r>
    </w:p>
    <w:p>
      <w:pPr>
        <w:pStyle w:val="Heading2"/>
      </w:pPr>
      <w:r>
        <w:t>10:00-11:00 Luovuus lentoon</w:t>
      </w:r>
    </w:p>
    <w:p>
      <w:r>
        <w:t>Taiteilua ja kädentaitoja kaikenikäisille ​lähinnä leikkipuiston sisätiloissa.</w:t>
      </w:r>
    </w:p>
    <w:p>
      <w:pPr>
        <w:pStyle w:val="Heading1"/>
      </w:pPr>
      <w:r>
        <w:t>17.5. perjantai</w:t>
      </w:r>
    </w:p>
    <w:p>
      <w:pPr>
        <w:pStyle w:val="Heading2"/>
      </w:pPr>
      <w:r>
        <w:t>10:00-11:30 Perheaamu</w:t>
      </w:r>
    </w:p>
    <w:p>
      <w:r>
        <w:t>Koko perheen yhdessäoloa, leikkiä, liikettä, loruilua, taiteilua tai musiikkia leikkipuistossa.</w:t>
      </w:r>
    </w:p>
    <w:p>
      <w:pPr>
        <w:pStyle w:val="Heading1"/>
      </w:pPr>
      <w:r>
        <w:t>20.5. maanantai</w:t>
      </w:r>
    </w:p>
    <w:p>
      <w:pPr>
        <w:pStyle w:val="Heading2"/>
      </w:pPr>
      <w:r>
        <w:t>10:00-11:00 Leikkiloru-piknik</w:t>
      </w:r>
    </w:p>
    <w:p>
      <w:r>
        <w:t>Leikkiloru-piknik Lahnalahden leikkipuistossa</w:t>
      </w:r>
    </w:p>
    <w:p>
      <w:pPr>
        <w:pStyle w:val="Heading2"/>
      </w:pPr>
      <w:r>
        <w:t>10:00-11:30 Vauva-aamu</w:t>
      </w:r>
    </w:p>
    <w:p>
      <w:r>
        <w:t xml:space="preserve">Yhdessäoloa, leikkiä, liikettä, loruilua, taiteilua tai musiikkia leikkipuiston sisätiloissa.​ </w:t>
      </w:r>
    </w:p>
    <w:p>
      <w:pPr>
        <w:pStyle w:val="Heading1"/>
      </w:pPr>
      <w:r>
        <w:t>21.5. tiistai</w:t>
      </w:r>
    </w:p>
    <w:p>
      <w:pPr>
        <w:pStyle w:val="Heading2"/>
      </w:pPr>
      <w:r>
        <w:t>10:00-11:00 Tänään leikitään</w:t>
      </w:r>
    </w:p>
    <w:p>
      <w:r>
        <w:t xml:space="preserve">Tänään leikitään -tuokiossa vaihtuvia leikkiteemoja. </w:t>
      </w:r>
    </w:p>
    <w:p>
      <w:pPr>
        <w:pStyle w:val="Heading1"/>
      </w:pPr>
      <w:r>
        <w:t>22.5. keskiviikko</w:t>
      </w:r>
    </w:p>
    <w:p>
      <w:pPr>
        <w:pStyle w:val="Heading2"/>
      </w:pPr>
      <w:r>
        <w:t>10:00-11:00 Vikkelät jalat</w:t>
      </w:r>
    </w:p>
    <w:p>
      <w:r>
        <w:t>Leikkiä ja liikettä yli 1-vuotiaille leikkipuiston pihalla tai sisätiloissa.</w:t>
      </w:r>
    </w:p>
    <w:p>
      <w:pPr>
        <w:pStyle w:val="Heading1"/>
      </w:pPr>
      <w:r>
        <w:t>23.5. torstai</w:t>
      </w:r>
    </w:p>
    <w:p>
      <w:pPr>
        <w:pStyle w:val="Heading2"/>
      </w:pPr>
      <w:r>
        <w:t>10:00-11:00 Luovuus lentoon</w:t>
      </w:r>
    </w:p>
    <w:p>
      <w:r>
        <w:t>Taiteilua ja kädentaitoja kaikenikäisille ​lähinnä leikkipuiston sisätiloissa.</w:t>
      </w:r>
    </w:p>
    <w:p>
      <w:pPr>
        <w:pStyle w:val="Heading1"/>
      </w:pPr>
      <w:r>
        <w:t>24.5. perjantai</w:t>
      </w:r>
    </w:p>
    <w:p>
      <w:pPr>
        <w:pStyle w:val="Heading2"/>
      </w:pPr>
      <w:r>
        <w:t>10:00-11:30 Perheaamu</w:t>
      </w:r>
    </w:p>
    <w:p>
      <w:r>
        <w:t>Koko perheen yhdessäoloa, leikkiä, liikettä, loruilua, taiteilua tai musiikkia leikkipuistossa.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