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Ylätuvanpolku 4, 00690, Helsinki</w:t>
      </w:r>
    </w:p>
    <w:p>
      <w:r>
        <w:t>10.1.2024-13.5.2024</w:t>
      </w:r>
    </w:p>
    <w:p>
      <w:pPr>
        <w:pStyle w:val="Heading1"/>
      </w:pPr>
      <w:r>
        <w:t>10.1.2024-29.5.2024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11.1.-30.5.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12.1.-31.5.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16.1.-28.5.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22.1.-27.5.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19.3.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20.3.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21.3.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22.3.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25.3.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26.3.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27.3.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28.3.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2.4.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3.4.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4.4.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5.4.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8.4.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9.4.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10.4.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11.4.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12.4.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15.4.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16.4.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17.4.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18.4.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19.4.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22.4.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23.4.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30.4.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7.5.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10:00-11:00 Pienten pihapuuhat Torppiksessa</w:t>
      </w:r>
    </w:p>
    <w:p>
      <w:r>
        <w:t>Ohjaajat järjestävät tekemistä ja toimintaa pikkulapsiperheille maanantaisin klo 10-11. Vaihtuvat teemat.</w:t>
      </w:r>
    </w:p>
    <w:p>
      <w:pPr>
        <w:pStyle w:val="Heading1"/>
      </w:pPr>
      <w:r>
        <w:t>14.5. tiistai</w:t>
      </w:r>
    </w:p>
    <w:p>
      <w:pPr>
        <w:pStyle w:val="Heading2"/>
      </w:pPr>
      <w:r>
        <w:t>09:30-10:30 Pienten liikuntaa Torpparinmäen leikkipuistossa!</w:t>
      </w:r>
    </w:p>
    <w:p>
      <w:r>
        <w:t xml:space="preserve">Tervetuloa leikkipuistoon liikkumaan yhdessä! 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10:00-11:00 Kädentaitoja pikkulapsiperheille Torppiksessa</w:t>
      </w:r>
    </w:p>
    <w:p>
      <w:r>
        <w:t>Keskiviikkoisin harjoitetaan kädentaitoja yhdessä oman aikuisen kanssa.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10:00-12:00 Vauva-aamu Torpparinmäessä</w:t>
      </w:r>
    </w:p>
    <w:p>
      <w:r>
        <w:t xml:space="preserve">Vauvatapaamisiin ovat kaikki alle 1-v vauvat vanhempineen tervetulleita! 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10:00-10:30 Lauluhetki perheille Torpparinmäessä</w:t>
      </w:r>
    </w:p>
    <w:p>
      <w:r>
        <w:t>Tervetuloa laulamaan, loruttelemaan ja musisoimaan. Tuokio järjestetään sisätiloissa ja se sopii kaikenikäisille.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