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Etupellontie 8, 00680, Helsinki</w:t>
      </w:r>
    </w:p>
    <w:p>
      <w:r>
        <w:t>15.2.2024-31.5.2024</w:t>
      </w:r>
    </w:p>
    <w:p>
      <w:pPr>
        <w:pStyle w:val="Heading1"/>
      </w:pPr>
      <w:r>
        <w:t>15.2.2024-23.5.2024</w:t>
      </w:r>
    </w:p>
    <w:p>
      <w:pPr>
        <w:pStyle w:val="Heading2"/>
      </w:pPr>
      <w:r>
        <w:t>09:45-10:00 Pienten pihapuuhat yhdessä kerholaisten kanssa leikkipuisto Etupellossa</w:t>
      </w:r>
    </w:p>
    <w:p>
      <w:r>
        <w:t xml:space="preserve">Taidetta/loruja/liikuntaa, perheiden ja kerholaisten yhteinen tuokio. Tarkempi ohjelma löytyy puiston sometileiltämme ja ovesta. </w:t>
      </w:r>
    </w:p>
    <w:p>
      <w:pPr>
        <w:pStyle w:val="Heading1"/>
      </w:pPr>
      <w:r>
        <w:t>16.2.-31.5.</w:t>
      </w:r>
    </w:p>
    <w:p>
      <w:pPr>
        <w:pStyle w:val="Heading2"/>
      </w:pPr>
      <w:r>
        <w:t>10:00-11:00 Temppurata Leikkipuisto Etupellossa</w:t>
      </w:r>
    </w:p>
    <w:p>
      <w:r>
        <w:t>Etupellon puistossa on joka perjantai temppurata.</w:t>
      </w:r>
    </w:p>
    <w:p>
      <w:pPr>
        <w:pStyle w:val="Heading1"/>
      </w:pPr>
      <w:r>
        <w:t>27.2.-28.5.</w:t>
      </w:r>
    </w:p>
    <w:p>
      <w:pPr>
        <w:pStyle w:val="Heading2"/>
      </w:pPr>
      <w:r>
        <w:t>09:30-11:30 Vauva-/taaperoaamu Leikkipuisto Etupellossa</w:t>
      </w:r>
    </w:p>
    <w:p>
      <w:r>
        <w:t>Tervetuloa kaikki vauva- ja taaperoperheet! Ohjelma vaihtuu viikoittain.</w:t>
      </w:r>
    </w:p>
    <w:p>
      <w:pPr>
        <w:pStyle w:val="Heading1"/>
      </w:pPr>
      <w:r>
        <w:t>4.3.-27.5.</w:t>
      </w:r>
    </w:p>
    <w:p>
      <w:pPr>
        <w:pStyle w:val="Heading2"/>
      </w:pPr>
      <w:r>
        <w:t>10:00-11:00 Kädentaitoja ja piharasteja leikkipuisto Etupellossa</w:t>
      </w:r>
    </w:p>
    <w:p>
      <w:r>
        <w:t>Tervetuloa Etupeltoon harjoittamaan kädentaitoja. Maalausta, askartelu ja vuodenajan mukaisia teemoja. Vaihdellen myös toiminnallisia piharasteja.</w:t>
      </w:r>
    </w:p>
    <w:p>
      <w:pPr>
        <w:pStyle w:val="Heading1"/>
      </w:pPr>
      <w:r>
        <w:t>26.4. perjantai</w:t>
      </w:r>
    </w:p>
    <w:p>
      <w:pPr>
        <w:pStyle w:val="Heading2"/>
      </w:pPr>
      <w:r>
        <w:t>10:00-11:00 Temppurata Leikkipuisto Etupellossa</w:t>
      </w:r>
    </w:p>
    <w:p>
      <w:r>
        <w:t>Etupellon puistossa on joka perjantai temppurata.</w:t>
      </w:r>
    </w:p>
    <w:p>
      <w:pPr>
        <w:pStyle w:val="Heading1"/>
      </w:pPr>
      <w:r>
        <w:t>29.4. maanantai</w:t>
      </w:r>
    </w:p>
    <w:p>
      <w:pPr>
        <w:pStyle w:val="Heading2"/>
      </w:pPr>
      <w:r>
        <w:t>10:00-11:00 Kädentaitoja ja piharasteja leikkipuisto Etupellossa</w:t>
      </w:r>
    </w:p>
    <w:p>
      <w:r>
        <w:t>Tervetuloa Etupeltoon harjoittamaan kädentaitoja. Maalausta, askartelu ja vuodenajan mukaisia teemoja. Vaihdellen myös toiminnallisia piharasteja.</w:t>
      </w:r>
    </w:p>
    <w:p>
      <w:pPr>
        <w:pStyle w:val="Heading1"/>
      </w:pPr>
      <w:r>
        <w:t>30.4. tiistai</w:t>
      </w:r>
    </w:p>
    <w:p>
      <w:pPr>
        <w:pStyle w:val="Heading2"/>
      </w:pPr>
      <w:r>
        <w:t>09:30-11:30 Vauva-/taaperoaamu Leikkipuisto Etupellossa</w:t>
      </w:r>
    </w:p>
    <w:p>
      <w:r>
        <w:t>Tervetuloa kaikki vauva- ja taaperoperheet! Ohjelma vaihtuu viikoittain.</w:t>
      </w:r>
    </w:p>
    <w:p>
      <w:pPr>
        <w:pStyle w:val="Heading1"/>
      </w:pPr>
      <w:r>
        <w:t>2.5. torstai</w:t>
      </w:r>
    </w:p>
    <w:p>
      <w:pPr>
        <w:pStyle w:val="Heading2"/>
      </w:pPr>
      <w:r>
        <w:t>09:45-10:00 Pienten pihapuuhat yhdessä kerholaisten kanssa leikkipuisto Etupellossa</w:t>
      </w:r>
    </w:p>
    <w:p>
      <w:r>
        <w:t xml:space="preserve">Taidetta/loruja/liikuntaa, perheiden ja kerholaisten yhteinen tuokio. Tarkempi ohjelma löytyy puiston sometileiltämme ja ovesta. </w:t>
      </w:r>
    </w:p>
    <w:p>
      <w:pPr>
        <w:pStyle w:val="Heading1"/>
      </w:pPr>
      <w:r>
        <w:t>3.5. perjantai</w:t>
      </w:r>
    </w:p>
    <w:p>
      <w:pPr>
        <w:pStyle w:val="Heading2"/>
      </w:pPr>
      <w:r>
        <w:t>10:00-11:00 Temppurata Leikkipuisto Etupellossa</w:t>
      </w:r>
    </w:p>
    <w:p>
      <w:r>
        <w:t>Etupellon puistossa on joka perjantai temppurata.</w:t>
      </w:r>
    </w:p>
    <w:p>
      <w:pPr>
        <w:pStyle w:val="Heading1"/>
      </w:pPr>
      <w:r>
        <w:t>7.5. tiistai</w:t>
      </w:r>
    </w:p>
    <w:p>
      <w:pPr>
        <w:pStyle w:val="Heading2"/>
      </w:pPr>
      <w:r>
        <w:t>09:30-11:30 Vauva-/taaperoaamu Leikkipuisto Etupellossa</w:t>
      </w:r>
    </w:p>
    <w:p>
      <w:r>
        <w:t>Tervetuloa kaikki vauva- ja taaperoperheet! Ohjelma vaihtuu viikoittain.</w:t>
      </w:r>
    </w:p>
    <w:p>
      <w:pPr>
        <w:pStyle w:val="Heading1"/>
      </w:pPr>
      <w:r>
        <w:t>8.5. keskiviikko</w:t>
      </w:r>
    </w:p>
    <w:p>
      <w:pPr>
        <w:pStyle w:val="Heading2"/>
      </w:pPr>
      <w:r>
        <w:t>09:45-10:00 Pienten pihapuuhat yhdessä kerholaisten kanssa leikkipuisto Etupellossa</w:t>
      </w:r>
    </w:p>
    <w:p>
      <w:r>
        <w:t xml:space="preserve">Taidetta/loruja/liikuntaa, perheiden ja kerholaisten yhteinen tuokio. Tarkempi ohjelma löytyy puiston sometileiltämme ja ovesta. </w:t>
      </w:r>
    </w:p>
    <w:p>
      <w:pPr>
        <w:pStyle w:val="Heading1"/>
      </w:pPr>
      <w:r>
        <w:t>10.5. perjantai</w:t>
      </w:r>
    </w:p>
    <w:p>
      <w:pPr>
        <w:pStyle w:val="Heading2"/>
      </w:pPr>
      <w:r>
        <w:t>10:00-11:00 Temppurata Leikkipuisto Etupellossa</w:t>
      </w:r>
    </w:p>
    <w:p>
      <w:r>
        <w:t>Etupellon puistossa on joka perjantai temppurata.</w:t>
      </w:r>
    </w:p>
    <w:p>
      <w:pPr>
        <w:pStyle w:val="Heading1"/>
      </w:pPr>
      <w:r>
        <w:t>13.5. maanantai</w:t>
      </w:r>
    </w:p>
    <w:p>
      <w:pPr>
        <w:pStyle w:val="Heading2"/>
      </w:pPr>
      <w:r>
        <w:t>10:00-11:00 Kädentaitoja ja piharasteja leikkipuisto Etupellossa</w:t>
      </w:r>
    </w:p>
    <w:p>
      <w:r>
        <w:t>Tervetuloa Etupeltoon harjoittamaan kädentaitoja. Maalausta, askartelu ja vuodenajan mukaisia teemoja. Vaihdellen myös toiminnallisia piharasteja.</w:t>
      </w:r>
    </w:p>
    <w:p>
      <w:pPr>
        <w:pStyle w:val="Heading1"/>
      </w:pPr>
      <w:r>
        <w:t>14.5. tiistai</w:t>
      </w:r>
    </w:p>
    <w:p>
      <w:pPr>
        <w:pStyle w:val="Heading2"/>
      </w:pPr>
      <w:r>
        <w:t>09:30-11:30 Vauva-/taaperoaamu Leikkipuisto Etupellossa</w:t>
      </w:r>
    </w:p>
    <w:p>
      <w:r>
        <w:t>Tervetuloa kaikki vauva- ja taaperoperheet! Ohjelma vaihtuu viikoittain.</w:t>
      </w:r>
    </w:p>
    <w:p>
      <w:pPr>
        <w:pStyle w:val="Heading1"/>
      </w:pPr>
      <w:r>
        <w:t>15.5. keskiviikko</w:t>
      </w:r>
    </w:p>
    <w:p>
      <w:pPr>
        <w:pStyle w:val="Heading2"/>
      </w:pPr>
      <w:r>
        <w:t>09:45-10:00 Pienten pihapuuhat yhdessä kerholaisten kanssa leikkipuisto Etupellossa</w:t>
      </w:r>
    </w:p>
    <w:p>
      <w:r>
        <w:t xml:space="preserve">Taidetta/loruja/liikuntaa, perheiden ja kerholaisten yhteinen tuokio. Tarkempi ohjelma löytyy puiston sometileiltämme ja ovesta. </w:t>
      </w:r>
    </w:p>
    <w:p>
      <w:pPr>
        <w:pStyle w:val="Heading1"/>
      </w:pPr>
      <w:r>
        <w:t>17.5. perjantai</w:t>
      </w:r>
    </w:p>
    <w:p>
      <w:pPr>
        <w:pStyle w:val="Heading2"/>
      </w:pPr>
      <w:r>
        <w:t>10:00-11:00 Temppurata Leikkipuisto Etupellossa</w:t>
      </w:r>
    </w:p>
    <w:p>
      <w:r>
        <w:t>Etupellon puistossa on joka perjantai temppurata.</w:t>
      </w:r>
    </w:p>
    <w:p>
      <w:pPr>
        <w:pStyle w:val="Heading1"/>
      </w:pPr>
      <w:r>
        <w:t>22.5. keskiviikko</w:t>
      </w:r>
    </w:p>
    <w:p>
      <w:pPr>
        <w:pStyle w:val="Heading2"/>
      </w:pPr>
      <w:r>
        <w:t>09:45-10:00 Pienten pihapuuhat yhdessä kerholaisten kanssa leikkipuisto Etupellossa</w:t>
      </w:r>
    </w:p>
    <w:p>
      <w:r>
        <w:t xml:space="preserve">Taidetta/loruja/liikuntaa, perheiden ja kerholaisten yhteinen tuokio. Tarkempi ohjelma löytyy puiston sometileiltämme ja ovesta. </w:t>
      </w:r>
    </w:p>
    <w:p>
      <w:pPr>
        <w:pStyle w:val="Heading1"/>
      </w:pPr>
      <w:r>
        <w:t>23.5. torstai</w:t>
      </w:r>
    </w:p>
    <w:p>
      <w:pPr>
        <w:pStyle w:val="Heading2"/>
      </w:pPr>
      <w:r>
        <w:t>09:45-10:00 Pienten pihapuuhat yhdessä kerholaisten kanssa leikkipuisto Etupellossa</w:t>
      </w:r>
    </w:p>
    <w:p>
      <w:r>
        <w:t xml:space="preserve">Taidetta/loruja/liikuntaa, perheiden ja kerholaisten yhteinen tuokio. Tarkempi ohjelma löytyy puiston sometileiltämme ja ovesta. </w:t>
      </w:r>
    </w:p>
    <w:p>
      <w:pPr>
        <w:pStyle w:val="Heading1"/>
      </w:pPr>
      <w:r>
        <w:t>24.5. perjantai</w:t>
      </w:r>
    </w:p>
    <w:p>
      <w:pPr>
        <w:pStyle w:val="Heading2"/>
      </w:pPr>
      <w:r>
        <w:t>10:00-11:00 Temppurata Leikkipuisto Etupellossa</w:t>
      </w:r>
    </w:p>
    <w:p>
      <w:r>
        <w:t>Etupellon puistossa on joka perjantai temppurata.</w:t>
      </w:r>
    </w:p>
    <w:p>
      <w:pPr>
        <w:pStyle w:val="Heading1"/>
      </w:pPr>
      <w:r>
        <w:t>27.5. maanantai</w:t>
      </w:r>
    </w:p>
    <w:p>
      <w:pPr>
        <w:pStyle w:val="Heading2"/>
      </w:pPr>
      <w:r>
        <w:t>10:00-11:00 Kädentaitoja ja piharasteja leikkipuisto Etupellossa</w:t>
      </w:r>
    </w:p>
    <w:p>
      <w:r>
        <w:t>Tervetuloa Etupeltoon harjoittamaan kädentaitoja. Maalausta, askartelu ja vuodenajan mukaisia teemoja. Vaihdellen myös toiminnallisia piharasteja.</w:t>
      </w:r>
    </w:p>
    <w:p>
      <w:pPr>
        <w:pStyle w:val="Heading1"/>
      </w:pPr>
      <w:r>
        <w:t>28.5. tiistai</w:t>
      </w:r>
    </w:p>
    <w:p>
      <w:pPr>
        <w:pStyle w:val="Heading2"/>
      </w:pPr>
      <w:r>
        <w:t>09:30-11:30 Vauva-/taaperoaamu Leikkipuisto Etupellossa</w:t>
      </w:r>
    </w:p>
    <w:p>
      <w:r>
        <w:t>Tervetuloa kaikki vauva- ja taaperoperheet! Ohjelma vaihtuu viikoittain.</w:t>
      </w:r>
    </w:p>
    <w:p>
      <w:pPr>
        <w:pStyle w:val="Heading1"/>
      </w:pPr>
      <w:r>
        <w:t>31.5. perjantai</w:t>
      </w:r>
    </w:p>
    <w:p>
      <w:pPr>
        <w:pStyle w:val="Heading2"/>
      </w:pPr>
      <w:r>
        <w:t>10:00-11:00 Temppurata Leikkipuisto Etupellossa</w:t>
      </w:r>
    </w:p>
    <w:p>
      <w:r>
        <w:t>Etupellon puistossa on joka perjantai temppurata.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