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Mäkitorpantie 42, 00640, Helsinki</w:t>
      </w:r>
    </w:p>
    <w:p>
      <w:r>
        <w:t>15.1.2024-31.5.2024</w:t>
      </w:r>
    </w:p>
    <w:p>
      <w:pPr>
        <w:pStyle w:val="Heading1"/>
      </w:pPr>
      <w:r>
        <w:t>15.1.2024-27.5.2024</w:t>
      </w:r>
    </w:p>
    <w:p>
      <w:pPr>
        <w:pStyle w:val="Heading2"/>
      </w:pPr>
      <w:r>
        <w:t>10:00-11:00 Viikon vetreä aloitus</w:t>
      </w:r>
    </w:p>
    <w:p>
      <w:r>
        <w:t>Monenlaista liikuntaa ja liikkumista kaiken ikäisille lapsille.</w:t>
      </w:r>
    </w:p>
    <w:p>
      <w:pPr>
        <w:pStyle w:val="Heading1"/>
      </w:pPr>
      <w:r>
        <w:t>16.1.-28.5.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17.1.-29.5.</w:t>
      </w:r>
    </w:p>
    <w:p>
      <w:pPr>
        <w:pStyle w:val="Heading2"/>
      </w:pPr>
      <w:r>
        <w:t>09:30-11:30 Vaippahousut vauhdissa</w:t>
      </w:r>
    </w:p>
    <w:p>
      <w:r>
        <w:t>Vauvojen aamupäivä klo 9:30 - 11:30, toimintatuokiot klo 10:30.</w:t>
      </w:r>
    </w:p>
    <w:p>
      <w:pPr>
        <w:pStyle w:val="Heading1"/>
      </w:pPr>
      <w:r>
        <w:t>18.1.-30.5.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19.1.-31.5.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09:30-11:30 Vaippahousut vauhdissa</w:t>
      </w:r>
    </w:p>
    <w:p>
      <w:r>
        <w:t>Vauvojen aamupäivä klo 9:30 - 11:30, toimintatuokiot klo 10:30.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Viikon vetreä aloitus</w:t>
      </w:r>
    </w:p>
    <w:p>
      <w:r>
        <w:t>Monenlaista liikuntaa ja liikkumista kaiken ikäisille lapsille.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Viikon vetreä aloitus</w:t>
      </w:r>
    </w:p>
    <w:p>
      <w:r>
        <w:t>Monenlaista liikuntaa ja liikkumista kaiken ikäisille lapsille.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09:30-11:30 Vaippahousut vauhdissa</w:t>
      </w:r>
    </w:p>
    <w:p>
      <w:r>
        <w:t>Vauvojen aamupäivä klo 9:30 - 11:30, toimintatuokiot klo 10:30.</w:t>
      </w:r>
    </w:p>
    <w:p>
      <w:pPr>
        <w:pStyle w:val="Heading1"/>
      </w:pPr>
      <w:r>
        <w:t>9.5. torstai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Viikon vetreä aloitus</w:t>
      </w:r>
    </w:p>
    <w:p>
      <w:r>
        <w:t>Monenlaista liikuntaa ja liikkumista kaiken ikäisille lapsille.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09:30-11:30 Vaippahousut vauhdissa</w:t>
      </w:r>
    </w:p>
    <w:p>
      <w:r>
        <w:t>Vauvojen aamupäivä klo 9:30 - 11:30, toimintatuokiot klo 10:30.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Viikon vetreä aloitus</w:t>
      </w:r>
    </w:p>
    <w:p>
      <w:r>
        <w:t>Monenlaista liikuntaa ja liikkumista kaiken ikäisille lapsille.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09:30-11:30 Vaippahousut vauhdissa</w:t>
      </w:r>
    </w:p>
    <w:p>
      <w:r>
        <w:t>Vauvojen aamupäivä klo 9:30 - 11:30, toimintatuokiot klo 10:30.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Viikon vetreä aloitus</w:t>
      </w:r>
    </w:p>
    <w:p>
      <w:r>
        <w:t>Monenlaista liikuntaa ja liikkumista kaiken ikäisille lapsille.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10:00-10:30 Tahtitiistai</w:t>
      </w:r>
    </w:p>
    <w:p>
      <w:r>
        <w:t>Musiikkia yhdessä kerholaisten kanssa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09:30-11:30 Vaippahousut vauhdissa</w:t>
      </w:r>
    </w:p>
    <w:p>
      <w:r>
        <w:t>Vauvojen aamupäivä klo 9:30 - 11:30, toimintatuokiot klo 10:30.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10:00-10:30 Tempputorstai</w:t>
      </w:r>
    </w:p>
    <w:p>
      <w:r>
        <w:t>Liikuntaa yhdessä kerholaisten kanssa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10:00-11:00 Luovuutta ja liikettä</w:t>
      </w:r>
    </w:p>
    <w:p>
      <w:r>
        <w:t>Vaihtelevaa ohjelmaa taiteilun, liikunnan ja musiikin maailmassa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