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Strömberginpolku 5, 00380, Helsinki</w:t>
      </w:r>
    </w:p>
    <w:p>
      <w:r>
        <w:t>21.9.2023-31.5.2024</w:t>
      </w:r>
    </w:p>
    <w:p>
      <w:pPr>
        <w:pStyle w:val="Heading1"/>
      </w:pPr>
      <w:r>
        <w:t>21.9.2023-30.5.2024</w:t>
      </w:r>
    </w:p>
    <w:p>
      <w:pPr>
        <w:pStyle w:val="Heading2"/>
      </w:pPr>
      <w:r>
        <w:t>10:00-11:00 Taiteen tohinaa</w:t>
      </w:r>
    </w:p>
    <w:p>
      <w:r>
        <w:t>Yhdessä tekemisen riemua ja pieniä taidekokemuksia.</w:t>
      </w:r>
    </w:p>
    <w:p>
      <w:pPr>
        <w:pStyle w:val="Heading1"/>
      </w:pPr>
      <w:r>
        <w:t>22.9.2023-31.5.2024</w:t>
      </w:r>
    </w:p>
    <w:p>
      <w:pPr>
        <w:pStyle w:val="Heading2"/>
      </w:pPr>
      <w:r>
        <w:t>10:00-11:30 Vauva-aamu</w:t>
      </w:r>
    </w:p>
    <w:p>
      <w:r>
        <w:t>Leikkipuiston vauva-aamuun ovat kaikki 0-1v vauvat tervetulleita! Aamuissa on mahdollisuus tavata muita perheitä ja saada vertaistukea.</w:t>
      </w:r>
    </w:p>
    <w:p>
      <w:pPr>
        <w:pStyle w:val="Heading1"/>
      </w:pPr>
      <w:r>
        <w:t>25.9.2023-27.5.2024</w:t>
      </w:r>
    </w:p>
    <w:p>
      <w:pPr>
        <w:pStyle w:val="Heading2"/>
      </w:pPr>
      <w:r>
        <w:t>10:00-11:00 Pihapuuhat</w:t>
      </w:r>
    </w:p>
    <w:p>
      <w:r>
        <w:t>Leikkipuiston pihalle saa aina tulla leikkimään! Yhteistä tekemistä vaihtuvilla teemoilla puiston piha-alueella.</w:t>
      </w:r>
    </w:p>
    <w:p>
      <w:pPr>
        <w:pStyle w:val="Heading1"/>
      </w:pPr>
      <w:r>
        <w:t>26.9.2023-28.5.2024</w:t>
      </w:r>
    </w:p>
    <w:p>
      <w:pPr>
        <w:pStyle w:val="Heading2"/>
      </w:pPr>
      <w:r>
        <w:t>10:00-11:00 Leikitään ja liikutaan- perheliikunta</w:t>
      </w:r>
    </w:p>
    <w:p>
      <w:r>
        <w:t>Tuokio on lapsen ja aikuisen yhteinen mukaansa tempaava jumppa. Ilmoittautuminen maanantai aamuun klo 8 mennessä tekstiviestillä 09 31047233.</w:t>
      </w:r>
    </w:p>
    <w:p>
      <w:pPr>
        <w:pStyle w:val="Heading1"/>
      </w:pPr>
      <w:r>
        <w:t>27.9.2023-29.5.2024</w:t>
      </w:r>
    </w:p>
    <w:p>
      <w:pPr>
        <w:pStyle w:val="Heading2"/>
      </w:pPr>
      <w:r>
        <w:t>10:00-11:00 Musiikin matkassa</w:t>
      </w:r>
    </w:p>
    <w:p>
      <w:r>
        <w:t>Lorutellaan, lauletaan, musisoidaan, tanssitaan yhdessä oman aikuisen kanssa.</w:t>
      </w:r>
    </w:p>
    <w:p>
      <w:pPr>
        <w:pStyle w:val="Heading1"/>
      </w:pPr>
      <w:r>
        <w:t>26.4.2024 perjantai</w:t>
      </w:r>
    </w:p>
    <w:p>
      <w:pPr>
        <w:pStyle w:val="Heading2"/>
      </w:pPr>
      <w:r>
        <w:t>10:00-11:30 Vauva-aamu</w:t>
      </w:r>
    </w:p>
    <w:p>
      <w:r>
        <w:t>Leikkipuiston vauva-aamuun ovat kaikki 0-1v vauvat tervetulleita! Aamuissa on mahdollisuus tavata muita perheitä ja saada vertaistukea.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10:00-11:00 Pihapuuhat</w:t>
      </w:r>
    </w:p>
    <w:p>
      <w:r>
        <w:t>Leikkipuiston pihalle saa aina tulla leikkimään! Yhteistä tekemistä vaihtuvilla teemoilla puiston piha-alueella.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10:00-11:00 Leikitään ja liikutaan- perheliikunta</w:t>
      </w:r>
    </w:p>
    <w:p>
      <w:r>
        <w:t>Tuokio on lapsen ja aikuisen yhteinen mukaansa tempaava jumppa. Ilmoittautuminen maanantai aamuun klo 8 mennessä tekstiviestillä 09 31047233.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10:00-11:00 Taiteen tohinaa</w:t>
      </w:r>
    </w:p>
    <w:p>
      <w:r>
        <w:t>Yhdessä tekemisen riemua ja pieniä taidekokemuksia.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10:00-11:30 Vauva-aamu</w:t>
      </w:r>
    </w:p>
    <w:p>
      <w:r>
        <w:t>Leikkipuiston vauva-aamuun ovat kaikki 0-1v vauvat tervetulleita! Aamuissa on mahdollisuus tavata muita perheitä ja saada vertaistukea.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10:00-11:00 Pihapuuhat</w:t>
      </w:r>
    </w:p>
    <w:p>
      <w:r>
        <w:t>Leikkipuiston pihalle saa aina tulla leikkimään! Yhteistä tekemistä vaihtuvilla teemoilla puiston piha-alueella.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10:00-11:00 Leikitään ja liikutaan- perheliikunta</w:t>
      </w:r>
    </w:p>
    <w:p>
      <w:r>
        <w:t>Tuokio on lapsen ja aikuisen yhteinen mukaansa tempaava jumppa. Ilmoittautuminen maanantai aamuun klo 8 mennessä tekstiviestillä 09 31047233.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10:00-11:00 Musiikin matkassa</w:t>
      </w:r>
    </w:p>
    <w:p>
      <w:r>
        <w:t>Lorutellaan, lauletaan, musisoidaan, tanssitaan yhdessä oman aikuisen kanssa.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10:00-11:30 Vauva-aamu</w:t>
      </w:r>
    </w:p>
    <w:p>
      <w:r>
        <w:t>Leikkipuiston vauva-aamuun ovat kaikki 0-1v vauvat tervetulleita! Aamuissa on mahdollisuus tavata muita perheitä ja saada vertaistukea.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10:00-11:00 Pihapuuhat</w:t>
      </w:r>
    </w:p>
    <w:p>
      <w:r>
        <w:t>Leikkipuiston pihalle saa aina tulla leikkimään! Yhteistä tekemistä vaihtuvilla teemoilla puiston piha-alueella.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10:00-11:00 Leikitään ja liikutaan- perheliikunta</w:t>
      </w:r>
    </w:p>
    <w:p>
      <w:r>
        <w:t>Tuokio on lapsen ja aikuisen yhteinen mukaansa tempaava jumppa. Ilmoittautuminen maanantai aamuun klo 8 mennessä tekstiviestillä 09 31047233.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10:00-11:00 Musiikin matkassa</w:t>
      </w:r>
    </w:p>
    <w:p>
      <w:r>
        <w:t>Lorutellaan, lauletaan, musisoidaan, tanssitaan yhdessä oman aikuisen kanssa.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10:00-11:00 Taiteen tohinaa</w:t>
      </w:r>
    </w:p>
    <w:p>
      <w:r>
        <w:t>Yhdessä tekemisen riemua ja pieniä taidekokemuksia.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10:00-11:30 Vauva-aamu</w:t>
      </w:r>
    </w:p>
    <w:p>
      <w:r>
        <w:t>Leikkipuiston vauva-aamuun ovat kaikki 0-1v vauvat tervetulleita! Aamuissa on mahdollisuus tavata muita perheitä ja saada vertaistukea.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10:00-11:00 Pihapuuhat</w:t>
      </w:r>
    </w:p>
    <w:p>
      <w:r>
        <w:t>Leikkipuiston pihalle saa aina tulla leikkimään! Yhteistä tekemistä vaihtuvilla teemoilla puiston piha-alueella.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10:00-11:00 Leikitään ja liikutaan- perheliikunta</w:t>
      </w:r>
    </w:p>
    <w:p>
      <w:r>
        <w:t>Tuokio on lapsen ja aikuisen yhteinen mukaansa tempaava jumppa. Ilmoittautuminen maanantai aamuun klo 8 mennessä tekstiviestillä 09 31047233.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10:00-11:00 Musiikin matkassa</w:t>
      </w:r>
    </w:p>
    <w:p>
      <w:r>
        <w:t>Lorutellaan, lauletaan, musisoidaan, tanssitaan yhdessä oman aikuisen kanssa.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10:00-11:00 Taiteen tohinaa</w:t>
      </w:r>
    </w:p>
    <w:p>
      <w:r>
        <w:t>Yhdessä tekemisen riemua ja pieniä taidekokemuksia.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10:00-11:30 Vauva-aamu</w:t>
      </w:r>
    </w:p>
    <w:p>
      <w:r>
        <w:t>Leikkipuiston vauva-aamuun ovat kaikki 0-1v vauvat tervetulleita! Aamuissa on mahdollisuus tavata muita perheitä ja saada vertaistukea.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10:00-11:00 Pihapuuhat</w:t>
      </w:r>
    </w:p>
    <w:p>
      <w:r>
        <w:t>Leikkipuiston pihalle saa aina tulla leikkimään! Yhteistä tekemistä vaihtuvilla teemoilla puiston piha-alueella.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10:00-11:00 Leikitään ja liikutaan- perheliikunta</w:t>
      </w:r>
    </w:p>
    <w:p>
      <w:r>
        <w:t>Tuokio on lapsen ja aikuisen yhteinen mukaansa tempaava jumppa. Ilmoittautuminen maanantai aamuun klo 8 mennessä tekstiviestillä 09 31047233.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10:00-11:00 Musiikin matkassa</w:t>
      </w:r>
    </w:p>
    <w:p>
      <w:r>
        <w:t>Lorutellaan, lauletaan, musisoidaan, tanssitaan yhdessä oman aikuisen kanssa.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10:00-11:00 Taiteen tohinaa</w:t>
      </w:r>
    </w:p>
    <w:p>
      <w:r>
        <w:t>Yhdessä tekemisen riemua ja pieniä taidekokemuksia.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10:00-11:30 Vauva-aamu</w:t>
      </w:r>
    </w:p>
    <w:p>
      <w:r>
        <w:t>Leikkipuiston vauva-aamuun ovat kaikki 0-1v vauvat tervetulleita! Aamuissa on mahdollisuus tavata muita perheitä ja saada vertaistukea.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