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Kangasalantie 11, 00550, Helsinki</w:t>
      </w:r>
    </w:p>
    <w:p>
      <w:r>
        <w:t>9.1.2024-16.5.2024</w:t>
      </w:r>
    </w:p>
    <w:p>
      <w:pPr>
        <w:pStyle w:val="Heading1"/>
      </w:pPr>
      <w:r>
        <w:t>9.1.2024-21.5.2024</w:t>
      </w:r>
    </w:p>
    <w:p>
      <w:pPr>
        <w:pStyle w:val="Heading2"/>
      </w:pPr>
      <w:r>
        <w:t>13:30-14:00 Vauvatreffit perhetalo Sahramissa</w:t>
      </w:r>
    </w:p>
    <w:p>
      <w:r>
        <w:t>Vauvatreffeillä köllöttely- ja konttausikäiset lapset viihtyvät vanhempien seurassa</w:t>
      </w:r>
    </w:p>
    <w:p>
      <w:pPr>
        <w:pStyle w:val="Heading1"/>
      </w:pPr>
      <w:r>
        <w:t>11.1.-23.5.</w:t>
      </w:r>
    </w:p>
    <w:p>
      <w:pPr>
        <w:pStyle w:val="Heading2"/>
      </w:pPr>
      <w:r>
        <w:t>13:30-14:00 TAAPEROTREFFIT perhetalo Sahramissa</w:t>
      </w:r>
    </w:p>
    <w:p>
      <w:r>
        <w:t>Perhetalon taaperoiden ipana-aamuun ovat kaikki taaperot vanhempineen tervetulleita! Leikitään, liikutaan, lauletaan, lorutellaan, hassutellaan, tutkitaan</w:t>
      </w:r>
    </w:p>
    <w:p>
      <w:pPr>
        <w:pStyle w:val="Heading1"/>
      </w:pPr>
      <w:r>
        <w:t>2.2.-24.5.</w:t>
      </w:r>
    </w:p>
    <w:p>
      <w:pPr>
        <w:pStyle w:val="Heading2"/>
      </w:pPr>
      <w:r>
        <w:t>10:00-11:00 Perheaamu perhetalo Sahramissa</w:t>
      </w:r>
    </w:p>
    <w:p>
      <w:r>
        <w:t>Tervetuloa leikkimään, laulamaan, loruilemaan, liikkumaan, taiteilemaan ja tutkimaan perhetalon perheaamuun!</w:t>
      </w:r>
    </w:p>
    <w:p>
      <w:pPr>
        <w:pStyle w:val="Heading2"/>
      </w:pPr>
      <w:r>
        <w:t>13:30-14:00 PERHEPERJANTAI perhetalo Sahramissa</w:t>
      </w:r>
    </w:p>
    <w:p>
      <w:r>
        <w:t>Tervetuloa leikkimään, laulamaan, loruilemaan, liikkumaan, taiteilemaan ja tutkimaan perhetalon perheperjantaille!!</w:t>
      </w:r>
    </w:p>
    <w:p>
      <w:pPr>
        <w:pStyle w:val="Heading1"/>
      </w:pPr>
      <w:r>
        <w:t>5.2.-20.5.</w:t>
      </w:r>
    </w:p>
    <w:p>
      <w:pPr>
        <w:pStyle w:val="Heading2"/>
      </w:pPr>
      <w:r>
        <w:t>08:30-15:30 TÄNÄÄN LEIKITÄÄN! perhetalo Sahramissa</w:t>
      </w:r>
    </w:p>
    <w:p>
      <w:r>
        <w:t>Koko perheen omatoiminen leikki kaikenikäisille</w:t>
      </w:r>
    </w:p>
    <w:p>
      <w:pPr>
        <w:pStyle w:val="Heading1"/>
      </w:pPr>
      <w:r>
        <w:t>6.2.-23.5.</w:t>
      </w:r>
    </w:p>
    <w:p>
      <w:pPr>
        <w:pStyle w:val="Heading2"/>
      </w:pPr>
      <w:r>
        <w:t>08:30-12:00 TÄNÄÄN LEIKITÄÄN! perhetalo Sahramissa</w:t>
      </w:r>
    </w:p>
    <w:p>
      <w:r>
        <w:t>Koko perheen omatoiminen teemaleikki kaikenikäisille</w:t>
      </w:r>
    </w:p>
    <w:p>
      <w:pPr>
        <w:pStyle w:val="Heading1"/>
      </w:pPr>
      <w:r>
        <w:t>7.2.-22.5.</w:t>
      </w:r>
    </w:p>
    <w:p>
      <w:pPr>
        <w:pStyle w:val="Heading2"/>
      </w:pPr>
      <w:r>
        <w:t>13:00-14:00 TÄNÄÄN TAVATAAN- KAHVILA</w:t>
      </w:r>
    </w:p>
    <w:p>
      <w:r>
        <w:t>TÄNÄÄN TAVATAAN- KAHVILA. Kulttuurien kohtaamispaikka vauva- ja lapsiperheille</w:t>
      </w:r>
    </w:p>
    <w:p>
      <w:pPr>
        <w:pStyle w:val="Heading1"/>
      </w:pPr>
      <w:r>
        <w:t>19.3. tiistai</w:t>
      </w:r>
    </w:p>
    <w:p>
      <w:pPr>
        <w:pStyle w:val="Heading2"/>
      </w:pPr>
      <w:r>
        <w:t>08:30-12:00 TÄNÄÄN LEIKITÄÄN! perhetalo Sahramissa</w:t>
      </w:r>
    </w:p>
    <w:p>
      <w:r>
        <w:t>Koko perheen omatoiminen teemaleikki kaikenikäisille</w:t>
      </w:r>
    </w:p>
    <w:p>
      <w:pPr>
        <w:pStyle w:val="Heading2"/>
      </w:pPr>
      <w:r>
        <w:t>13:30-14:00 Vauvatreffit perhetalo Sahramissa</w:t>
      </w:r>
    </w:p>
    <w:p>
      <w:r>
        <w:t>Vauvatreffeillä köllöttely- ja konttausikäiset lapset viihtyvät vanhempien seurassa</w:t>
      </w:r>
    </w:p>
    <w:p>
      <w:pPr>
        <w:pStyle w:val="Heading1"/>
      </w:pPr>
      <w:r>
        <w:t>20.3. keskiviikko</w:t>
      </w:r>
    </w:p>
    <w:p>
      <w:pPr>
        <w:pStyle w:val="Heading2"/>
      </w:pPr>
      <w:r>
        <w:t>08:30-12:00 TÄNÄÄN LEIKITÄÄN! perhetalo Sahramissa</w:t>
      </w:r>
    </w:p>
    <w:p>
      <w:r>
        <w:t>Koko perheen omatoiminen teemaleikki kaikenikäisille</w:t>
      </w:r>
    </w:p>
    <w:p>
      <w:pPr>
        <w:pStyle w:val="Heading2"/>
      </w:pPr>
      <w:r>
        <w:t>13:00-14:00 TÄNÄÄN TAVATAAN- KAHVILA</w:t>
      </w:r>
    </w:p>
    <w:p>
      <w:r>
        <w:t>TÄNÄÄN TAVATAAN- KAHVILA. Kulttuurien kohtaamispaikka vauva- ja lapsiperheille</w:t>
      </w:r>
    </w:p>
    <w:p>
      <w:pPr>
        <w:pStyle w:val="Heading1"/>
      </w:pPr>
      <w:r>
        <w:t>21.3. torstai</w:t>
      </w:r>
    </w:p>
    <w:p>
      <w:pPr>
        <w:pStyle w:val="Heading2"/>
      </w:pPr>
      <w:r>
        <w:t>08:30-12:00 TÄNÄÄN LEIKITÄÄN! perhetalo Sahramissa</w:t>
      </w:r>
    </w:p>
    <w:p>
      <w:r>
        <w:t>Koko perheen omatoiminen teemaleikki kaikenikäisille</w:t>
      </w:r>
    </w:p>
    <w:p>
      <w:pPr>
        <w:pStyle w:val="Heading2"/>
      </w:pPr>
      <w:r>
        <w:t>13:30-14:00 TAAPEROTREFFIT perhetalo Sahramissa</w:t>
      </w:r>
    </w:p>
    <w:p>
      <w:r>
        <w:t>Perhetalon taaperoiden ipana-aamuun ovat kaikki taaperot vanhempineen tervetulleita! Leikitään, liikutaan, lauletaan, lorutellaan, hassutellaan, tutkitaan</w:t>
      </w:r>
    </w:p>
    <w:p>
      <w:pPr>
        <w:pStyle w:val="Heading1"/>
      </w:pPr>
      <w:r>
        <w:t>22.3. perjantai</w:t>
      </w:r>
    </w:p>
    <w:p>
      <w:pPr>
        <w:pStyle w:val="Heading2"/>
      </w:pPr>
      <w:r>
        <w:t>10:00-11:00 Perheaamu perhetalo Sahramissa</w:t>
      </w:r>
    </w:p>
    <w:p>
      <w:r>
        <w:t>Tervetuloa leikkimään, laulamaan, loruilemaan, liikkumaan, taiteilemaan ja tutkimaan perhetalon perheaamuun!</w:t>
      </w:r>
    </w:p>
    <w:p>
      <w:pPr>
        <w:pStyle w:val="Heading2"/>
      </w:pPr>
      <w:r>
        <w:t>13:30-14:00 PERHEPERJANTAI perhetalo Sahramissa</w:t>
      </w:r>
    </w:p>
    <w:p>
      <w:r>
        <w:t>Tervetuloa leikkimään, laulamaan, loruilemaan, liikkumaan, taiteilemaan ja tutkimaan perhetalon perheperjantaille!!</w:t>
      </w:r>
    </w:p>
    <w:p>
      <w:pPr>
        <w:pStyle w:val="Heading1"/>
      </w:pPr>
      <w:r>
        <w:t>25.3. maanantai</w:t>
      </w:r>
    </w:p>
    <w:p>
      <w:pPr>
        <w:pStyle w:val="Heading2"/>
      </w:pPr>
      <w:r>
        <w:t>08:30-15:30 TÄNÄÄN LEIKITÄÄN! perhetalo Sahramissa</w:t>
      </w:r>
    </w:p>
    <w:p>
      <w:r>
        <w:t>Koko perheen omatoiminen leikki kaikenikäisille</w:t>
      </w:r>
    </w:p>
    <w:p>
      <w:pPr>
        <w:pStyle w:val="Heading1"/>
      </w:pPr>
      <w:r>
        <w:t>26.3. tiistai</w:t>
      </w:r>
    </w:p>
    <w:p>
      <w:pPr>
        <w:pStyle w:val="Heading2"/>
      </w:pPr>
      <w:r>
        <w:t>08:30-12:00 TÄNÄÄN LEIKITÄÄN! perhetalo Sahramissa</w:t>
      </w:r>
    </w:p>
    <w:p>
      <w:r>
        <w:t>Koko perheen omatoiminen teemaleikki kaikenikäisille</w:t>
      </w:r>
    </w:p>
    <w:p>
      <w:pPr>
        <w:pStyle w:val="Heading2"/>
      </w:pPr>
      <w:r>
        <w:t>13:30-14:00 Vauvatreffit perhetalo Sahramissa</w:t>
      </w:r>
    </w:p>
    <w:p>
      <w:r>
        <w:t>Vauvatreffeillä köllöttely- ja konttausikäiset lapset viihtyvät vanhempien seurassa</w:t>
      </w:r>
    </w:p>
    <w:p>
      <w:pPr>
        <w:pStyle w:val="Heading1"/>
      </w:pPr>
      <w:r>
        <w:t>27.3. keskiviikko</w:t>
      </w:r>
    </w:p>
    <w:p>
      <w:pPr>
        <w:pStyle w:val="Heading2"/>
      </w:pPr>
      <w:r>
        <w:t>08:30-12:00 TÄNÄÄN LEIKITÄÄN! perhetalo Sahramissa</w:t>
      </w:r>
    </w:p>
    <w:p>
      <w:r>
        <w:t>Koko perheen omatoiminen teemaleikki kaikenikäisille</w:t>
      </w:r>
    </w:p>
    <w:p>
      <w:pPr>
        <w:pStyle w:val="Heading2"/>
      </w:pPr>
      <w:r>
        <w:t>13:00-14:00 TÄNÄÄN TAVATAAN- KAHVILA</w:t>
      </w:r>
    </w:p>
    <w:p>
      <w:r>
        <w:t>TÄNÄÄN TAVATAAN- KAHVILA. Kulttuurien kohtaamispaikka vauva- ja lapsiperheille</w:t>
      </w:r>
    </w:p>
    <w:p>
      <w:pPr>
        <w:pStyle w:val="Heading1"/>
      </w:pPr>
      <w:r>
        <w:t>28.3. torstai</w:t>
      </w:r>
    </w:p>
    <w:p>
      <w:pPr>
        <w:pStyle w:val="Heading2"/>
      </w:pPr>
      <w:r>
        <w:t>08:30-12:00 TÄNÄÄN LEIKITÄÄN! perhetalo Sahramissa</w:t>
      </w:r>
    </w:p>
    <w:p>
      <w:r>
        <w:t>Koko perheen omatoiminen teemaleikki kaikenikäisille</w:t>
      </w:r>
    </w:p>
    <w:p>
      <w:pPr>
        <w:pStyle w:val="Heading2"/>
      </w:pPr>
      <w:r>
        <w:t>13:30-14:00 TAAPEROTREFFIT perhetalo Sahramissa</w:t>
      </w:r>
    </w:p>
    <w:p>
      <w:r>
        <w:t>Perhetalon taaperoiden ipana-aamuun ovat kaikki taaperot vanhempineen tervetulleita! Leikitään, liikutaan, lauletaan, lorutellaan, hassutellaan, tutkitaan</w:t>
      </w:r>
    </w:p>
    <w:p>
      <w:pPr>
        <w:pStyle w:val="Heading1"/>
      </w:pPr>
      <w:r>
        <w:t>2.4. tiistai</w:t>
      </w:r>
    </w:p>
    <w:p>
      <w:pPr>
        <w:pStyle w:val="Heading2"/>
      </w:pPr>
      <w:r>
        <w:t>08:30-12:00 TÄNÄÄN LEIKITÄÄN! perhetalo Sahramissa</w:t>
      </w:r>
    </w:p>
    <w:p>
      <w:r>
        <w:t>Koko perheen omatoiminen teemaleikki kaikenikäisille</w:t>
      </w:r>
    </w:p>
    <w:p>
      <w:pPr>
        <w:pStyle w:val="Heading2"/>
      </w:pPr>
      <w:r>
        <w:t>13:30-14:00 Vauvatreffit perhetalo Sahramissa</w:t>
      </w:r>
    </w:p>
    <w:p>
      <w:r>
        <w:t>Vauvatreffeillä köllöttely- ja konttausikäiset lapset viihtyvät vanhempien seurassa</w:t>
      </w:r>
    </w:p>
    <w:p>
      <w:pPr>
        <w:pStyle w:val="Heading1"/>
      </w:pPr>
      <w:r>
        <w:t>3.4. keskiviikko</w:t>
      </w:r>
    </w:p>
    <w:p>
      <w:pPr>
        <w:pStyle w:val="Heading2"/>
      </w:pPr>
      <w:r>
        <w:t>08:30-12:00 TÄNÄÄN LEIKITÄÄN! perhetalo Sahramissa</w:t>
      </w:r>
    </w:p>
    <w:p>
      <w:r>
        <w:t>Koko perheen omatoiminen teemaleikki kaikenikäisille</w:t>
      </w:r>
    </w:p>
    <w:p>
      <w:pPr>
        <w:pStyle w:val="Heading2"/>
      </w:pPr>
      <w:r>
        <w:t>13:00-14:00 TÄNÄÄN TAVATAAN- KAHVILA</w:t>
      </w:r>
    </w:p>
    <w:p>
      <w:r>
        <w:t>TÄNÄÄN TAVATAAN- KAHVILA. Kulttuurien kohtaamispaikka vauva- ja lapsiperheille</w:t>
      </w:r>
    </w:p>
    <w:p>
      <w:pPr>
        <w:pStyle w:val="Heading1"/>
      </w:pPr>
      <w:r>
        <w:t>4.4. torstai</w:t>
      </w:r>
    </w:p>
    <w:p>
      <w:pPr>
        <w:pStyle w:val="Heading2"/>
      </w:pPr>
      <w:r>
        <w:t>08:30-12:00 TÄNÄÄN LEIKITÄÄN! perhetalo Sahramissa</w:t>
      </w:r>
    </w:p>
    <w:p>
      <w:r>
        <w:t>Koko perheen omatoiminen teemaleikki kaikenikäisille</w:t>
      </w:r>
    </w:p>
    <w:p>
      <w:pPr>
        <w:pStyle w:val="Heading2"/>
      </w:pPr>
      <w:r>
        <w:t>13:30-14:00 TAAPEROTREFFIT perhetalo Sahramissa</w:t>
      </w:r>
    </w:p>
    <w:p>
      <w:r>
        <w:t>Perhetalon taaperoiden ipana-aamuun ovat kaikki taaperot vanhempineen tervetulleita! Leikitään, liikutaan, lauletaan, lorutellaan, hassutellaan, tutkitaan</w:t>
      </w:r>
    </w:p>
    <w:p>
      <w:pPr>
        <w:pStyle w:val="Heading1"/>
      </w:pPr>
      <w:r>
        <w:t>5.4. perjantai</w:t>
      </w:r>
    </w:p>
    <w:p>
      <w:pPr>
        <w:pStyle w:val="Heading2"/>
      </w:pPr>
      <w:r>
        <w:t>10:00-11:00 Perheaamu perhetalo Sahramissa</w:t>
      </w:r>
    </w:p>
    <w:p>
      <w:r>
        <w:t>Tervetuloa leikkimään, laulamaan, loruilemaan, liikkumaan, taiteilemaan ja tutkimaan perhetalon perheaamuun!</w:t>
      </w:r>
    </w:p>
    <w:p>
      <w:pPr>
        <w:pStyle w:val="Heading2"/>
      </w:pPr>
      <w:r>
        <w:t>13:30-14:00 PERHEPERJANTAI perhetalo Sahramissa</w:t>
      </w:r>
    </w:p>
    <w:p>
      <w:r>
        <w:t>Tervetuloa leikkimään, laulamaan, loruilemaan, liikkumaan, taiteilemaan ja tutkimaan perhetalon perheperjantaille!!</w:t>
      </w:r>
    </w:p>
    <w:p>
      <w:pPr>
        <w:pStyle w:val="Heading1"/>
      </w:pPr>
      <w:r>
        <w:t>8.4. maanantai</w:t>
      </w:r>
    </w:p>
    <w:p>
      <w:pPr>
        <w:pStyle w:val="Heading2"/>
      </w:pPr>
      <w:r>
        <w:t>08:30-15:30 TÄNÄÄN LEIKITÄÄN! perhetalo Sahramissa</w:t>
      </w:r>
    </w:p>
    <w:p>
      <w:r>
        <w:t>Koko perheen omatoiminen leikki kaikenikäisille</w:t>
      </w:r>
    </w:p>
    <w:p>
      <w:pPr>
        <w:pStyle w:val="Heading1"/>
      </w:pPr>
      <w:r>
        <w:t>9.4. tiistai</w:t>
      </w:r>
    </w:p>
    <w:p>
      <w:pPr>
        <w:pStyle w:val="Heading2"/>
      </w:pPr>
      <w:r>
        <w:t>08:30-12:00 TÄNÄÄN LEIKITÄÄN! perhetalo Sahramissa</w:t>
      </w:r>
    </w:p>
    <w:p>
      <w:r>
        <w:t>Koko perheen omatoiminen teemaleikki kaikenikäisille</w:t>
      </w:r>
    </w:p>
    <w:p>
      <w:pPr>
        <w:pStyle w:val="Heading2"/>
      </w:pPr>
      <w:r>
        <w:t>13:30-14:00 Vauvatreffit perhetalo Sahramissa</w:t>
      </w:r>
    </w:p>
    <w:p>
      <w:r>
        <w:t>Vauvatreffeillä köllöttely- ja konttausikäiset lapset viihtyvät vanhempien seurassa</w:t>
      </w:r>
    </w:p>
    <w:p>
      <w:pPr>
        <w:pStyle w:val="Heading1"/>
      </w:pPr>
      <w:r>
        <w:t>10.4. keskiviikko</w:t>
      </w:r>
    </w:p>
    <w:p>
      <w:pPr>
        <w:pStyle w:val="Heading2"/>
      </w:pPr>
      <w:r>
        <w:t>08:30-12:00 TÄNÄÄN LEIKITÄÄN! perhetalo Sahramissa</w:t>
      </w:r>
    </w:p>
    <w:p>
      <w:r>
        <w:t>Koko perheen omatoiminen teemaleikki kaikenikäisille</w:t>
      </w:r>
    </w:p>
    <w:p>
      <w:pPr>
        <w:pStyle w:val="Heading2"/>
      </w:pPr>
      <w:r>
        <w:t>13:00-14:00 TÄNÄÄN TAVATAAN- KAHVILA</w:t>
      </w:r>
    </w:p>
    <w:p>
      <w:r>
        <w:t>TÄNÄÄN TAVATAAN- KAHVILA. Kulttuurien kohtaamispaikka vauva- ja lapsiperheille</w:t>
      </w:r>
    </w:p>
    <w:p>
      <w:pPr>
        <w:pStyle w:val="Heading1"/>
      </w:pPr>
      <w:r>
        <w:t>11.4. torstai</w:t>
      </w:r>
    </w:p>
    <w:p>
      <w:pPr>
        <w:pStyle w:val="Heading2"/>
      </w:pPr>
      <w:r>
        <w:t>08:30-12:00 TÄNÄÄN LEIKITÄÄN! perhetalo Sahramissa</w:t>
      </w:r>
    </w:p>
    <w:p>
      <w:r>
        <w:t>Koko perheen omatoiminen teemaleikki kaikenikäisille</w:t>
      </w:r>
    </w:p>
    <w:p>
      <w:pPr>
        <w:pStyle w:val="Heading2"/>
      </w:pPr>
      <w:r>
        <w:t>13:30-14:00 TAAPEROTREFFIT perhetalo Sahramissa</w:t>
      </w:r>
    </w:p>
    <w:p>
      <w:r>
        <w:t>Perhetalon taaperoiden ipana-aamuun ovat kaikki taaperot vanhempineen tervetulleita! Leikitään, liikutaan, lauletaan, lorutellaan, hassutellaan, tutkitaan</w:t>
      </w:r>
    </w:p>
    <w:p>
      <w:pPr>
        <w:pStyle w:val="Heading1"/>
      </w:pPr>
      <w:r>
        <w:t>12.4. perjantai</w:t>
      </w:r>
    </w:p>
    <w:p>
      <w:pPr>
        <w:pStyle w:val="Heading2"/>
      </w:pPr>
      <w:r>
        <w:t>10:00-11:00 Perheaamu perhetalo Sahramissa</w:t>
      </w:r>
    </w:p>
    <w:p>
      <w:r>
        <w:t>Tervetuloa leikkimään, laulamaan, loruilemaan, liikkumaan, taiteilemaan ja tutkimaan perhetalon perheaamuun!</w:t>
      </w:r>
    </w:p>
    <w:p>
      <w:pPr>
        <w:pStyle w:val="Heading2"/>
      </w:pPr>
      <w:r>
        <w:t>13:30-14:00 PERHEPERJANTAI perhetalo Sahramissa</w:t>
      </w:r>
    </w:p>
    <w:p>
      <w:r>
        <w:t>Tervetuloa leikkimään, laulamaan, loruilemaan, liikkumaan, taiteilemaan ja tutkimaan perhetalon perheperjantaille!!</w:t>
      </w:r>
    </w:p>
    <w:p>
      <w:pPr>
        <w:pStyle w:val="Heading1"/>
      </w:pPr>
      <w:r>
        <w:t>15.4. maanantai</w:t>
      </w:r>
    </w:p>
    <w:p>
      <w:pPr>
        <w:pStyle w:val="Heading2"/>
      </w:pPr>
      <w:r>
        <w:t>08:30-15:30 TÄNÄÄN LEIKITÄÄN! perhetalo Sahramissa</w:t>
      </w:r>
    </w:p>
    <w:p>
      <w:r>
        <w:t>Koko perheen omatoiminen leikki kaikenikäisille</w:t>
      </w:r>
    </w:p>
    <w:p>
      <w:pPr>
        <w:pStyle w:val="Heading1"/>
      </w:pPr>
      <w:r>
        <w:t>16.4. tiistai</w:t>
      </w:r>
    </w:p>
    <w:p>
      <w:pPr>
        <w:pStyle w:val="Heading2"/>
      </w:pPr>
      <w:r>
        <w:t>08:30-12:00 TÄNÄÄN LEIKITÄÄN! perhetalo Sahramissa</w:t>
      </w:r>
    </w:p>
    <w:p>
      <w:r>
        <w:t>Koko perheen omatoiminen teemaleikki kaikenikäisille</w:t>
      </w:r>
    </w:p>
    <w:p>
      <w:pPr>
        <w:pStyle w:val="Heading2"/>
      </w:pPr>
      <w:r>
        <w:t>13:30-14:00 Vauvatreffit perhetalo Sahramissa</w:t>
      </w:r>
    </w:p>
    <w:p>
      <w:r>
        <w:t>Vauvatreffeillä köllöttely- ja konttausikäiset lapset viihtyvät vanhempien seurassa</w:t>
      </w:r>
    </w:p>
    <w:p>
      <w:pPr>
        <w:pStyle w:val="Heading1"/>
      </w:pPr>
      <w:r>
        <w:t>17.4. keskiviikko</w:t>
      </w:r>
    </w:p>
    <w:p>
      <w:pPr>
        <w:pStyle w:val="Heading2"/>
      </w:pPr>
      <w:r>
        <w:t>08:30-12:00 TÄNÄÄN LEIKITÄÄN! perhetalo Sahramissa</w:t>
      </w:r>
    </w:p>
    <w:p>
      <w:r>
        <w:t>Koko perheen omatoiminen teemaleikki kaikenikäisille</w:t>
      </w:r>
    </w:p>
    <w:p>
      <w:pPr>
        <w:pStyle w:val="Heading2"/>
      </w:pPr>
      <w:r>
        <w:t>13:00-14:00 TÄNÄÄN TAVATAAN- KAHVILA</w:t>
      </w:r>
    </w:p>
    <w:p>
      <w:r>
        <w:t>TÄNÄÄN TAVATAAN- KAHVILA. Kulttuurien kohtaamispaikka vauva- ja lapsiperheille</w:t>
      </w:r>
    </w:p>
    <w:p>
      <w:pPr>
        <w:pStyle w:val="Heading1"/>
      </w:pPr>
      <w:r>
        <w:t>18.4. torstai</w:t>
      </w:r>
    </w:p>
    <w:p>
      <w:pPr>
        <w:pStyle w:val="Heading2"/>
      </w:pPr>
      <w:r>
        <w:t>08:30-12:00 TÄNÄÄN LEIKITÄÄN! perhetalo Sahramissa</w:t>
      </w:r>
    </w:p>
    <w:p>
      <w:r>
        <w:t>Koko perheen omatoiminen teemaleikki kaikenikäisille</w:t>
      </w:r>
    </w:p>
    <w:p>
      <w:pPr>
        <w:pStyle w:val="Heading2"/>
      </w:pPr>
      <w:r>
        <w:t>13:30-14:00 TAAPEROTREFFIT perhetalo Sahramissa</w:t>
      </w:r>
    </w:p>
    <w:p>
      <w:r>
        <w:t>Perhetalon taaperoiden ipana-aamuun ovat kaikki taaperot vanhempineen tervetulleita! Leikitään, liikutaan, lauletaan, lorutellaan, hassutellaan, tutkitaan</w:t>
      </w:r>
    </w:p>
    <w:p>
      <w:pPr>
        <w:pStyle w:val="Heading1"/>
      </w:pPr>
      <w:r>
        <w:t>19.4. perjantai</w:t>
      </w:r>
    </w:p>
    <w:p>
      <w:pPr>
        <w:pStyle w:val="Heading2"/>
      </w:pPr>
      <w:r>
        <w:t>10:00-11:00 Perheaamu perhetalo Sahramissa</w:t>
      </w:r>
    </w:p>
    <w:p>
      <w:r>
        <w:t>Tervetuloa leikkimään, laulamaan, loruilemaan, liikkumaan, taiteilemaan ja tutkimaan perhetalon perheaamuun!</w:t>
      </w:r>
    </w:p>
    <w:p>
      <w:pPr>
        <w:pStyle w:val="Heading2"/>
      </w:pPr>
      <w:r>
        <w:t>13:30-14:00 PERHEPERJANTAI perhetalo Sahramissa</w:t>
      </w:r>
    </w:p>
    <w:p>
      <w:r>
        <w:t>Tervetuloa leikkimään, laulamaan, loruilemaan, liikkumaan, taiteilemaan ja tutkimaan perhetalon perheperjantaille!!</w:t>
      </w:r>
    </w:p>
    <w:p>
      <w:pPr>
        <w:pStyle w:val="Heading1"/>
      </w:pPr>
      <w:r>
        <w:t>22.4. maanantai</w:t>
      </w:r>
    </w:p>
    <w:p>
      <w:pPr>
        <w:pStyle w:val="Heading2"/>
      </w:pPr>
      <w:r>
        <w:t>08:30-15:30 TÄNÄÄN LEIKITÄÄN! perhetalo Sahramissa</w:t>
      </w:r>
    </w:p>
    <w:p>
      <w:r>
        <w:t>Koko perheen omatoiminen leikki kaikenikäisille</w:t>
      </w:r>
    </w:p>
    <w:p>
      <w:pPr>
        <w:pStyle w:val="Heading1"/>
      </w:pPr>
      <w:r>
        <w:t>23.4. tiistai</w:t>
      </w:r>
    </w:p>
    <w:p>
      <w:pPr>
        <w:pStyle w:val="Heading2"/>
      </w:pPr>
      <w:r>
        <w:t>08:30-12:00 TÄNÄÄN LEIKITÄÄN! perhetalo Sahramissa</w:t>
      </w:r>
    </w:p>
    <w:p>
      <w:r>
        <w:t>Koko perheen omatoiminen teemaleikki kaikenikäisille</w:t>
      </w:r>
    </w:p>
    <w:p>
      <w:pPr>
        <w:pStyle w:val="Heading2"/>
      </w:pPr>
      <w:r>
        <w:t>13:30-14:00 Vauvatreffit perhetalo Sahramissa</w:t>
      </w:r>
    </w:p>
    <w:p>
      <w:r>
        <w:t>Vauvatreffeillä köllöttely- ja konttausikäiset lapset viihtyvät vanhempien seurassa</w:t>
      </w:r>
    </w:p>
    <w:p>
      <w:pPr>
        <w:pStyle w:val="Heading1"/>
      </w:pPr>
      <w:r>
        <w:t>24.4. keskiviikko</w:t>
      </w:r>
    </w:p>
    <w:p>
      <w:pPr>
        <w:pStyle w:val="Heading2"/>
      </w:pPr>
      <w:r>
        <w:t>08:30-12:00 TÄNÄÄN LEIKITÄÄN! perhetalo Sahramissa</w:t>
      </w:r>
    </w:p>
    <w:p>
      <w:r>
        <w:t>Koko perheen omatoiminen teemaleikki kaikenikäisille</w:t>
      </w:r>
    </w:p>
    <w:p>
      <w:pPr>
        <w:pStyle w:val="Heading2"/>
      </w:pPr>
      <w:r>
        <w:t>13:00-14:00 TÄNÄÄN TAVATAAN- KAHVILA</w:t>
      </w:r>
    </w:p>
    <w:p>
      <w:r>
        <w:t>TÄNÄÄN TAVATAAN- KAHVILA. Kulttuurien kohtaamispaikka vauva- ja lapsiperheille</w:t>
      </w:r>
    </w:p>
    <w:p>
      <w:pPr>
        <w:pStyle w:val="Heading1"/>
      </w:pPr>
      <w:r>
        <w:t>25.4. torstai</w:t>
      </w:r>
    </w:p>
    <w:p>
      <w:pPr>
        <w:pStyle w:val="Heading2"/>
      </w:pPr>
      <w:r>
        <w:t>08:30-12:00 TÄNÄÄN LEIKITÄÄN! perhetalo Sahramissa</w:t>
      </w:r>
    </w:p>
    <w:p>
      <w:r>
        <w:t>Koko perheen omatoiminen teemaleikki kaikenikäisille</w:t>
      </w:r>
    </w:p>
    <w:p>
      <w:pPr>
        <w:pStyle w:val="Heading2"/>
      </w:pPr>
      <w:r>
        <w:t>13:30-14:00 TAAPEROTREFFIT perhetalo Sahramissa</w:t>
      </w:r>
    </w:p>
    <w:p>
      <w:r>
        <w:t>Perhetalon taaperoiden ipana-aamuun ovat kaikki taaperot vanhempineen tervetulleita! Leikitään, liikutaan, lauletaan, lorutellaan, hassutellaan, tutkitaan</w:t>
      </w:r>
    </w:p>
    <w:p>
      <w:pPr>
        <w:pStyle w:val="Heading1"/>
      </w:pPr>
      <w:r>
        <w:t>26.4. perjantai</w:t>
      </w:r>
    </w:p>
    <w:p>
      <w:pPr>
        <w:pStyle w:val="Heading2"/>
      </w:pPr>
      <w:r>
        <w:t>10:00-11:00 Perheaamu perhetalo Sahramissa</w:t>
      </w:r>
    </w:p>
    <w:p>
      <w:r>
        <w:t>Tervetuloa leikkimään, laulamaan, loruilemaan, liikkumaan, taiteilemaan ja tutkimaan perhetalon perheaamuun!</w:t>
      </w:r>
    </w:p>
    <w:p>
      <w:pPr>
        <w:pStyle w:val="Heading2"/>
      </w:pPr>
      <w:r>
        <w:t>13:30-14:00 PERHEPERJANTAI perhetalo Sahramissa</w:t>
      </w:r>
    </w:p>
    <w:p>
      <w:r>
        <w:t>Tervetuloa leikkimään, laulamaan, loruilemaan, liikkumaan, taiteilemaan ja tutkimaan perhetalon perheperjantaille!!</w:t>
      </w:r>
    </w:p>
    <w:p>
      <w:pPr>
        <w:pStyle w:val="Heading1"/>
      </w:pPr>
      <w:r>
        <w:t>29.4. maanantai</w:t>
      </w:r>
    </w:p>
    <w:p>
      <w:pPr>
        <w:pStyle w:val="Heading2"/>
      </w:pPr>
      <w:r>
        <w:t>08:30-15:30 TÄNÄÄN LEIKITÄÄN! perhetalo Sahramissa</w:t>
      </w:r>
    </w:p>
    <w:p>
      <w:r>
        <w:t>Koko perheen omatoiminen leikki kaikenikäisille</w:t>
      </w:r>
    </w:p>
    <w:p>
      <w:pPr>
        <w:pStyle w:val="Heading1"/>
      </w:pPr>
      <w:r>
        <w:t>30.4. tiistai</w:t>
      </w:r>
    </w:p>
    <w:p>
      <w:pPr>
        <w:pStyle w:val="Heading2"/>
      </w:pPr>
      <w:r>
        <w:t>08:30-12:00 TÄNÄÄN LEIKITÄÄN! perhetalo Sahramissa</w:t>
      </w:r>
    </w:p>
    <w:p>
      <w:r>
        <w:t>Koko perheen omatoiminen teemaleikki kaikenikäisille</w:t>
      </w:r>
    </w:p>
    <w:p>
      <w:pPr>
        <w:pStyle w:val="Heading2"/>
      </w:pPr>
      <w:r>
        <w:t>13:30-14:00 Vauvatreffit perhetalo Sahramissa</w:t>
      </w:r>
    </w:p>
    <w:p>
      <w:r>
        <w:t>Vauvatreffeillä köllöttely- ja konttausikäiset lapset viihtyvät vanhempien seurassa</w:t>
      </w:r>
    </w:p>
    <w:p>
      <w:pPr>
        <w:pStyle w:val="Heading1"/>
      </w:pPr>
      <w:r>
        <w:t>2.5. torstai</w:t>
      </w:r>
    </w:p>
    <w:p>
      <w:pPr>
        <w:pStyle w:val="Heading2"/>
      </w:pPr>
      <w:r>
        <w:t>08:30-12:00 TÄNÄÄN LEIKITÄÄN! perhetalo Sahramissa</w:t>
      </w:r>
    </w:p>
    <w:p>
      <w:r>
        <w:t>Koko perheen omatoiminen teemaleikki kaikenikäisille</w:t>
      </w:r>
    </w:p>
    <w:p>
      <w:pPr>
        <w:pStyle w:val="Heading2"/>
      </w:pPr>
      <w:r>
        <w:t>13:30-14:00 TAAPEROTREFFIT perhetalo Sahramissa</w:t>
      </w:r>
    </w:p>
    <w:p>
      <w:r>
        <w:t>Perhetalon taaperoiden ipana-aamuun ovat kaikki taaperot vanhempineen tervetulleita! Leikitään, liikutaan, lauletaan, lorutellaan, hassutellaan, tutkitaan</w:t>
      </w:r>
    </w:p>
    <w:p>
      <w:pPr>
        <w:pStyle w:val="Heading1"/>
      </w:pPr>
      <w:r>
        <w:t>3.5. perjantai</w:t>
      </w:r>
    </w:p>
    <w:p>
      <w:pPr>
        <w:pStyle w:val="Heading2"/>
      </w:pPr>
      <w:r>
        <w:t>10:00-11:00 Perheaamu perhetalo Sahramissa</w:t>
      </w:r>
    </w:p>
    <w:p>
      <w:r>
        <w:t>Tervetuloa leikkimään, laulamaan, loruilemaan, liikkumaan, taiteilemaan ja tutkimaan perhetalon perheaamuun!</w:t>
      </w:r>
    </w:p>
    <w:p>
      <w:pPr>
        <w:pStyle w:val="Heading2"/>
      </w:pPr>
      <w:r>
        <w:t>13:30-14:00 PERHEPERJANTAI perhetalo Sahramissa</w:t>
      </w:r>
    </w:p>
    <w:p>
      <w:r>
        <w:t>Tervetuloa leikkimään, laulamaan, loruilemaan, liikkumaan, taiteilemaan ja tutkimaan perhetalon perheperjantaille!!</w:t>
      </w:r>
    </w:p>
    <w:p>
      <w:pPr>
        <w:pStyle w:val="Heading1"/>
      </w:pPr>
      <w:r>
        <w:t>6.5. maanantai</w:t>
      </w:r>
    </w:p>
    <w:p>
      <w:pPr>
        <w:pStyle w:val="Heading2"/>
      </w:pPr>
      <w:r>
        <w:t>08:30-15:30 TÄNÄÄN LEIKITÄÄN! perhetalo Sahramissa</w:t>
      </w:r>
    </w:p>
    <w:p>
      <w:r>
        <w:t>Koko perheen omatoiminen leikki kaikenikäisille</w:t>
      </w:r>
    </w:p>
    <w:p>
      <w:pPr>
        <w:pStyle w:val="Heading1"/>
      </w:pPr>
      <w:r>
        <w:t>7.5. tiistai</w:t>
      </w:r>
    </w:p>
    <w:p>
      <w:pPr>
        <w:pStyle w:val="Heading2"/>
      </w:pPr>
      <w:r>
        <w:t>08:30-12:00 TÄNÄÄN LEIKITÄÄN! perhetalo Sahramissa</w:t>
      </w:r>
    </w:p>
    <w:p>
      <w:r>
        <w:t>Koko perheen omatoiminen teemaleikki kaikenikäisille</w:t>
      </w:r>
    </w:p>
    <w:p>
      <w:pPr>
        <w:pStyle w:val="Heading2"/>
      </w:pPr>
      <w:r>
        <w:t>13:30-14:00 Vauvatreffit perhetalo Sahramissa</w:t>
      </w:r>
    </w:p>
    <w:p>
      <w:r>
        <w:t>Vauvatreffeillä köllöttely- ja konttausikäiset lapset viihtyvät vanhempien seurassa</w:t>
      </w:r>
    </w:p>
    <w:p>
      <w:pPr>
        <w:pStyle w:val="Heading1"/>
      </w:pPr>
      <w:r>
        <w:t>8.5. keskiviikko</w:t>
      </w:r>
    </w:p>
    <w:p>
      <w:pPr>
        <w:pStyle w:val="Heading2"/>
      </w:pPr>
      <w:r>
        <w:t>08:30-12:00 TÄNÄÄN LEIKITÄÄN! perhetalo Sahramissa</w:t>
      </w:r>
    </w:p>
    <w:p>
      <w:r>
        <w:t>Koko perheen omatoiminen teemaleikki kaikenikäisille</w:t>
      </w:r>
    </w:p>
    <w:p>
      <w:pPr>
        <w:pStyle w:val="Heading2"/>
      </w:pPr>
      <w:r>
        <w:t>13:00-14:00 TÄNÄÄN TAVATAAN- KAHVILA</w:t>
      </w:r>
    </w:p>
    <w:p>
      <w:r>
        <w:t>TÄNÄÄN TAVATAAN- KAHVILA. Kulttuurien kohtaamispaikka vauva- ja lapsiperheille</w:t>
      </w:r>
    </w:p>
    <w:p>
      <w:pPr>
        <w:pStyle w:val="Heading1"/>
      </w:pPr>
      <w:r>
        <w:t>9.5. torstai</w:t>
      </w:r>
    </w:p>
    <w:p>
      <w:pPr>
        <w:pStyle w:val="Heading2"/>
      </w:pPr>
      <w:r>
        <w:t>13:30-14:00 TAAPEROTREFFIT perhetalo Sahramissa</w:t>
      </w:r>
    </w:p>
    <w:p>
      <w:r>
        <w:t>Perhetalon taaperoiden ipana-aamuun ovat kaikki taaperot vanhempineen tervetulleita! Leikitään, liikutaan, lauletaan, lorutellaan, hassutellaan, tutkitaan</w:t>
      </w:r>
    </w:p>
    <w:p>
      <w:pPr>
        <w:pStyle w:val="Heading1"/>
      </w:pPr>
      <w:r>
        <w:t>10.5. perjantai</w:t>
      </w:r>
    </w:p>
    <w:p>
      <w:pPr>
        <w:pStyle w:val="Heading2"/>
      </w:pPr>
      <w:r>
        <w:t>10:00-11:00 Perheaamu perhetalo Sahramissa</w:t>
      </w:r>
    </w:p>
    <w:p>
      <w:r>
        <w:t>Tervetuloa leikkimään, laulamaan, loruilemaan, liikkumaan, taiteilemaan ja tutkimaan perhetalon perheaamuun!</w:t>
      </w:r>
    </w:p>
    <w:p>
      <w:pPr>
        <w:pStyle w:val="Heading2"/>
      </w:pPr>
      <w:r>
        <w:t>13:30-14:00 PERHEPERJANTAI perhetalo Sahramissa</w:t>
      </w:r>
    </w:p>
    <w:p>
      <w:r>
        <w:t>Tervetuloa leikkimään, laulamaan, loruilemaan, liikkumaan, taiteilemaan ja tutkimaan perhetalon perheperjantaille!!</w:t>
      </w:r>
    </w:p>
    <w:p>
      <w:pPr>
        <w:pStyle w:val="Heading1"/>
      </w:pPr>
      <w:r>
        <w:t>13.5. maanantai</w:t>
      </w:r>
    </w:p>
    <w:p>
      <w:pPr>
        <w:pStyle w:val="Heading2"/>
      </w:pPr>
      <w:r>
        <w:t>08:30-15:30 TÄNÄÄN LEIKITÄÄN! perhetalo Sahramissa</w:t>
      </w:r>
    </w:p>
    <w:p>
      <w:r>
        <w:t>Koko perheen omatoiminen leikki kaikenikäisille</w:t>
      </w:r>
    </w:p>
    <w:p>
      <w:pPr>
        <w:pStyle w:val="Heading1"/>
      </w:pPr>
      <w:r>
        <w:t>14.5. tiistai</w:t>
      </w:r>
    </w:p>
    <w:p>
      <w:pPr>
        <w:pStyle w:val="Heading2"/>
      </w:pPr>
      <w:r>
        <w:t>08:30-12:00 TÄNÄÄN LEIKITÄÄN! perhetalo Sahramissa</w:t>
      </w:r>
    </w:p>
    <w:p>
      <w:r>
        <w:t>Koko perheen omatoiminen teemaleikki kaikenikäisille</w:t>
      </w:r>
    </w:p>
    <w:p>
      <w:pPr>
        <w:pStyle w:val="Heading2"/>
      </w:pPr>
      <w:r>
        <w:t>13:30-14:00 Vauvatreffit perhetalo Sahramissa</w:t>
      </w:r>
    </w:p>
    <w:p>
      <w:r>
        <w:t>Vauvatreffeillä köllöttely- ja konttausikäiset lapset viihtyvät vanhempien seurassa</w:t>
      </w:r>
    </w:p>
    <w:p>
      <w:pPr>
        <w:pStyle w:val="Heading1"/>
      </w:pPr>
      <w:r>
        <w:t>15.5. keskiviikko</w:t>
      </w:r>
    </w:p>
    <w:p>
      <w:pPr>
        <w:pStyle w:val="Heading2"/>
      </w:pPr>
      <w:r>
        <w:t>08:30-12:00 TÄNÄÄN LEIKITÄÄN! perhetalo Sahramissa</w:t>
      </w:r>
    </w:p>
    <w:p>
      <w:r>
        <w:t>Koko perheen omatoiminen teemaleikki kaikenikäisille</w:t>
      </w:r>
    </w:p>
    <w:p>
      <w:pPr>
        <w:pStyle w:val="Heading2"/>
      </w:pPr>
      <w:r>
        <w:t>13:00-14:00 TÄNÄÄN TAVATAAN- KAHVILA</w:t>
      </w:r>
    </w:p>
    <w:p>
      <w:r>
        <w:t>TÄNÄÄN TAVATAAN- KAHVILA. Kulttuurien kohtaamispaikka vauva- ja lapsiperheille</w:t>
      </w:r>
    </w:p>
    <w:p>
      <w:pPr>
        <w:pStyle w:val="Heading1"/>
      </w:pPr>
      <w:r>
        <w:t>16.5. torstai</w:t>
      </w:r>
    </w:p>
    <w:p>
      <w:pPr>
        <w:pStyle w:val="Heading2"/>
      </w:pPr>
      <w:r>
        <w:t>08:30-12:00 TÄNÄÄN LEIKITÄÄN! perhetalo Sahramissa</w:t>
      </w:r>
    </w:p>
    <w:p>
      <w:r>
        <w:t>Koko perheen omatoiminen teemaleikki kaikenikäisille</w:t>
      </w:r>
    </w:p>
    <w:p>
      <w:pPr>
        <w:pStyle w:val="Heading2"/>
      </w:pPr>
      <w:r>
        <w:t>13:30-14:00 TAAPEROTREFFIT perhetalo Sahramissa</w:t>
      </w:r>
    </w:p>
    <w:p>
      <w:r>
        <w:t>Perhetalon taaperoiden ipana-aamuun ovat kaikki taaperot vanhempineen tervetulleita! Leikitään, liikutaan, lauletaan, lorutellaan, hassutellaan, tutkitaan</w:t>
      </w:r>
    </w:p>
    <w:p>
      <w:pPr>
        <w:pStyle w:val="Heading1"/>
      </w:pPr>
      <w:r>
        <w:t>17.5. perjantai</w:t>
      </w:r>
    </w:p>
    <w:p>
      <w:pPr>
        <w:pStyle w:val="Heading2"/>
      </w:pPr>
      <w:r>
        <w:t>10:00-11:00 Perheaamu perhetalo Sahramissa</w:t>
      </w:r>
    </w:p>
    <w:p>
      <w:r>
        <w:t>Tervetuloa leikkimään, laulamaan, loruilemaan, liikkumaan, taiteilemaan ja tutkimaan perhetalon perheaamuun!</w:t>
      </w:r>
    </w:p>
    <w:p>
      <w:pPr>
        <w:pStyle w:val="Heading2"/>
      </w:pPr>
      <w:r>
        <w:t>13:30-14:00 PERHEPERJANTAI perhetalo Sahramissa</w:t>
      </w:r>
    </w:p>
    <w:p>
      <w:r>
        <w:t>Tervetuloa leikkimään, laulamaan, loruilemaan, liikkumaan, taiteilemaan ja tutkimaan perhetalon perheperjantaille!!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