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Arentikuja 5, 00410, Helsinki</w:t>
      </w:r>
    </w:p>
    <w:p>
      <w:r>
        <w:t>10.1.2024-31.5.2024</w:t>
      </w:r>
    </w:p>
    <w:p>
      <w:pPr>
        <w:pStyle w:val="Heading1"/>
      </w:pPr>
      <w:r>
        <w:t>10.1.2024-29.5.2024</w:t>
      </w:r>
    </w:p>
    <w:p>
      <w:pPr>
        <w:pStyle w:val="Heading2"/>
      </w:pPr>
      <w:r>
        <w:t>10:00-10:30 Pihaseikkailu/sadunluku leikkipuistossa</w:t>
      </w:r>
    </w:p>
    <w:p>
      <w:r>
        <w:t>Seikkaillaan leikkipuisto Piikan pihapiirissa tai heittäydytään sadun maailmaan lukemalla kirjaa vintillä.</w:t>
      </w:r>
    </w:p>
    <w:p>
      <w:pPr>
        <w:pStyle w:val="Heading1"/>
      </w:pPr>
      <w:r>
        <w:t>12.1.-31.5.</w:t>
      </w:r>
    </w:p>
    <w:p>
      <w:pPr>
        <w:pStyle w:val="Heading2"/>
      </w:pPr>
      <w:r>
        <w:t>10:30-11:00 Vauvojen aamu leikkipuistossa</w:t>
      </w:r>
    </w:p>
    <w:p>
      <w:r>
        <w:t>Leikkipuiston vauvatreffeille ovat kaikki vauvaperheet tervetulleita! Ohjatuilla vauvatreffeillä viihtyvät niin vauvat kuin heidän vanhempansa.</w:t>
      </w:r>
    </w:p>
    <w:p>
      <w:pPr>
        <w:pStyle w:val="Heading1"/>
      </w:pPr>
      <w:r>
        <w:t>15.1.-27.5.</w:t>
      </w:r>
    </w:p>
    <w:p>
      <w:pPr>
        <w:pStyle w:val="Heading2"/>
      </w:pPr>
      <w:r>
        <w:t>10:00-10:30 Perheliikuntaa leikkipuistossa</w:t>
      </w:r>
    </w:p>
    <w:p>
      <w:r>
        <w:t xml:space="preserve">Tervetuloa perheliikuntaan! Leikkipuiston liikuntatuokio on mukaansa tempaava jumppa lapsille ja vanhemmille. </w:t>
      </w:r>
    </w:p>
    <w:p>
      <w:pPr>
        <w:pStyle w:val="Heading1"/>
      </w:pPr>
      <w:r>
        <w:t>16.1.-28.5.</w:t>
      </w:r>
    </w:p>
    <w:p>
      <w:pPr>
        <w:pStyle w:val="Heading2"/>
      </w:pPr>
      <w:r>
        <w:t>10:00-10:30 Tänään leikitään!</w:t>
      </w:r>
    </w:p>
    <w:p>
      <w:r>
        <w:t>Tänään leikitään! Leikkipuistossa koetaan mielikuvitusleikin riemua vaihtuvilla teemoilla.</w:t>
      </w:r>
    </w:p>
    <w:p>
      <w:pPr>
        <w:pStyle w:val="Heading1"/>
      </w:pPr>
      <w:r>
        <w:t>23.1.-7.5.</w:t>
      </w:r>
    </w:p>
    <w:p>
      <w:pPr>
        <w:pStyle w:val="Heading2"/>
      </w:pPr>
      <w:r>
        <w:t>10:00-11:30 Vauvaperheohjaus</w:t>
      </w:r>
    </w:p>
    <w:p>
      <w:r>
        <w:t>Vauvaperheohjaus- jatkoa neuvolan perhevalmennukselle ja vertaistukea vauvaperheille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10:30-11:00 Vauvojen aamu leikkipuistossa</w:t>
      </w:r>
    </w:p>
    <w:p>
      <w:r>
        <w:t>Leikkipuiston vauvatreffeille ovat kaikki vauvaperheet tervetulleita! Ohjatuilla vauvatreffeillä viihtyvät niin vauvat kuin heidän vanhempansa.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10:00-10:30 Perheliikuntaa leikkipuistossa</w:t>
      </w:r>
    </w:p>
    <w:p>
      <w:r>
        <w:t xml:space="preserve">Tervetuloa perheliikuntaan! Leikkipuiston liikuntatuokio on mukaansa tempaava jumppa lapsille ja vanhemmille. 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10:00-10:30 Tänään leikitään!</w:t>
      </w:r>
    </w:p>
    <w:p>
      <w:r>
        <w:t>Tänään leikitään! Leikkipuistossa koetaan mielikuvitusleikin riemua vaihtuvilla teemoilla.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10:00-10:30 Musiikkia perheille leikkipuistossa</w:t>
      </w:r>
    </w:p>
    <w:p>
      <w:r>
        <w:t xml:space="preserve">Leikkipuiston musiikkituokioihin ovat kaikki tervetulleita! Lauletaan, musisoidaan ja lorutellaan – rytmi tarttuu varpaisiin ja sormiin. 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10:30-11:00 Vauvojen aamu leikkipuistossa</w:t>
      </w:r>
    </w:p>
    <w:p>
      <w:r>
        <w:t>Leikkipuiston vauvatreffeille ovat kaikki vauvaperheet tervetulleita! Ohjatuilla vauvatreffeillä viihtyvät niin vauvat kuin heidän vanhempansa.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10:00-10:30 Perheliikuntaa leikkipuistossa</w:t>
      </w:r>
    </w:p>
    <w:p>
      <w:r>
        <w:t xml:space="preserve">Tervetuloa perheliikuntaan! Leikkipuiston liikuntatuokio on mukaansa tempaava jumppa lapsille ja vanhemmille. 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10:00-11:30 Vauvaperheohjaus</w:t>
      </w:r>
    </w:p>
    <w:p>
      <w:r>
        <w:t>Vauvaperheohjaus- jatkoa neuvolan perhevalmennukselle ja vertaistukea vauvaperheille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10:00-10:30 Pihaseikkailu/sadunluku leikkipuistossa</w:t>
      </w:r>
    </w:p>
    <w:p>
      <w:r>
        <w:t>Seikkaillaan leikkipuisto Piikan pihapiirissa tai heittäydytään sadun maailmaan lukemalla kirjaa vintillä.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10:00-10:30 Perheliikuntaa leikkipuistossa</w:t>
      </w:r>
    </w:p>
    <w:p>
      <w:r>
        <w:t xml:space="preserve">Tervetuloa perheliikuntaan! Leikkipuiston liikuntatuokio on mukaansa tempaava jumppa lapsille ja vanhemmille. 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10:00-10:30 Tänään leikitään!</w:t>
      </w:r>
    </w:p>
    <w:p>
      <w:r>
        <w:t>Tänään leikitään! Leikkipuistossa koetaan mielikuvitusleikin riemua vaihtuvilla teemoilla.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10:00-10:30 Pihaseikkailu/sadunluku leikkipuistossa</w:t>
      </w:r>
    </w:p>
    <w:p>
      <w:r>
        <w:t>Seikkaillaan leikkipuisto Piikan pihapiirissa tai heittäydytään sadun maailmaan lukemalla kirjaa vintillä.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10:00-10:30 Musiikkia perheille leikkipuistossa</w:t>
      </w:r>
    </w:p>
    <w:p>
      <w:r>
        <w:t xml:space="preserve">Leikkipuiston musiikkituokioihin ovat kaikki tervetulleita! Lauletaan, musisoidaan ja lorutellaan – rytmi tarttuu varpaisiin ja sormiin. 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10:30-11:00 Vauvojen aamu leikkipuistossa</w:t>
      </w:r>
    </w:p>
    <w:p>
      <w:r>
        <w:t>Leikkipuiston vauvatreffeille ovat kaikki vauvaperheet tervetulleita! Ohjatuilla vauvatreffeillä viihtyvät niin vauvat kuin heidän vanhempansa.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10:00-10:30 Perheliikuntaa leikkipuistossa</w:t>
      </w:r>
    </w:p>
    <w:p>
      <w:r>
        <w:t xml:space="preserve">Tervetuloa perheliikuntaan! Leikkipuiston liikuntatuokio on mukaansa tempaava jumppa lapsille ja vanhemmille. 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10:00-10:30 Tänään leikitään!</w:t>
      </w:r>
    </w:p>
    <w:p>
      <w:r>
        <w:t>Tänään leikitään! Leikkipuistossa koetaan mielikuvitusleikin riemua vaihtuvilla teemoilla.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10:00-10:30 Pihaseikkailu/sadunluku leikkipuistossa</w:t>
      </w:r>
    </w:p>
    <w:p>
      <w:r>
        <w:t>Seikkaillaan leikkipuisto Piikan pihapiirissa tai heittäydytään sadun maailmaan lukemalla kirjaa vintillä.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10:00-10:30 Musiikkia perheille leikkipuistossa</w:t>
      </w:r>
    </w:p>
    <w:p>
      <w:r>
        <w:t xml:space="preserve">Leikkipuiston musiikkituokioihin ovat kaikki tervetulleita! Lauletaan, musisoidaan ja lorutellaan – rytmi tarttuu varpaisiin ja sormiin. 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10:30-11:00 Vauvojen aamu leikkipuistossa</w:t>
      </w:r>
    </w:p>
    <w:p>
      <w:r>
        <w:t>Leikkipuiston vauvatreffeille ovat kaikki vauvaperheet tervetulleita! Ohjatuilla vauvatreffeillä viihtyvät niin vauvat kuin heidän vanhempansa.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10:00-10:30 Perheliikuntaa leikkipuistossa</w:t>
      </w:r>
    </w:p>
    <w:p>
      <w:r>
        <w:t xml:space="preserve">Tervetuloa perheliikuntaan! Leikkipuiston liikuntatuokio on mukaansa tempaava jumppa lapsille ja vanhemmille. 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10:00-10:30 Tänään leikitään!</w:t>
      </w:r>
    </w:p>
    <w:p>
      <w:r>
        <w:t>Tänään leikitään! Leikkipuistossa koetaan mielikuvitusleikin riemua vaihtuvilla teemoilla.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10:00-10:30 Pihaseikkailu/sadunluku leikkipuistossa</w:t>
      </w:r>
    </w:p>
    <w:p>
      <w:r>
        <w:t>Seikkaillaan leikkipuisto Piikan pihapiirissa tai heittäydytään sadun maailmaan lukemalla kirjaa vintillä.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10:00-10:30 Musiikkia perheille leikkipuistossa</w:t>
      </w:r>
    </w:p>
    <w:p>
      <w:r>
        <w:t xml:space="preserve">Leikkipuiston musiikkituokioihin ovat kaikki tervetulleita! Lauletaan, musisoidaan ja lorutellaan – rytmi tarttuu varpaisiin ja sormiin. 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10:30-11:00 Vauvojen aamu leikkipuistossa</w:t>
      </w:r>
    </w:p>
    <w:p>
      <w:r>
        <w:t>Leikkipuiston vauvatreffeille ovat kaikki vauvaperheet tervetulleita! Ohjatuilla vauvatreffeillä viihtyvät niin vauvat kuin heidän vanhempansa.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