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Rusthollarintie 15, 00910, Helsinki</w:t>
      </w:r>
    </w:p>
    <w:p>
      <w:r>
        <w:t>11.3.2024-31.5.2024</w:t>
      </w:r>
    </w:p>
    <w:p>
      <w:pPr>
        <w:pStyle w:val="Heading1"/>
      </w:pPr>
      <w:r>
        <w:t>11.3.2024-27.5.2024</w:t>
      </w:r>
    </w:p>
    <w:p>
      <w:pPr>
        <w:pStyle w:val="Heading2"/>
      </w:pPr>
      <w:r>
        <w:t>09:30-11:30 Omatoiminen jumppa-aamu sisällä</w:t>
      </w:r>
    </w:p>
    <w:p>
      <w:r>
        <w:t>Erilaisia jumpparatoja omatoimiseen liikkumiseen leikkipuiston sisätiloissa</w:t>
      </w:r>
    </w:p>
    <w:p>
      <w:pPr>
        <w:pStyle w:val="Heading1"/>
      </w:pPr>
      <w:r>
        <w:t>12.3.-7.5.</w:t>
      </w:r>
    </w:p>
    <w:p>
      <w:pPr>
        <w:pStyle w:val="Heading2"/>
      </w:pPr>
      <w:r>
        <w:t>10:30-11:00 Lauluja ja loruja</w:t>
      </w:r>
    </w:p>
    <w:p>
      <w:r>
        <w:t>Laulellaan ja lorutellaan yhdessä</w:t>
      </w:r>
    </w:p>
    <w:p>
      <w:pPr>
        <w:pStyle w:val="Heading1"/>
      </w:pPr>
      <w:r>
        <w:t>13.3.-29.5.</w:t>
      </w:r>
    </w:p>
    <w:p>
      <w:pPr>
        <w:pStyle w:val="Heading2"/>
      </w:pPr>
      <w:r>
        <w:t>10:30-11:00 Ohjattuja liikuntatehtäviä pienille</w:t>
      </w:r>
    </w:p>
    <w:p>
      <w:r>
        <w:t>Ohjattuja liikuntatehtäviä pienille</w:t>
      </w:r>
    </w:p>
    <w:p>
      <w:pPr>
        <w:pStyle w:val="Heading1"/>
      </w:pPr>
      <w:r>
        <w:t>14.3.-30.5.</w:t>
      </w:r>
    </w:p>
    <w:p>
      <w:pPr>
        <w:pStyle w:val="Heading2"/>
      </w:pPr>
      <w:r>
        <w:t>10:30-11:00 Vauva-aamu</w:t>
      </w:r>
    </w:p>
    <w:p>
      <w:r>
        <w:t>yhdessäoloa, liikettä, loruilua, lauluja</w:t>
      </w:r>
    </w:p>
    <w:p>
      <w:pPr>
        <w:pStyle w:val="Heading1"/>
      </w:pPr>
      <w:r>
        <w:t>15.3.-31.5.</w:t>
      </w:r>
    </w:p>
    <w:p>
      <w:pPr>
        <w:pStyle w:val="Heading2"/>
      </w:pPr>
      <w:r>
        <w:t>10:30-11:00 Pienten käsien taidetta</w:t>
      </w:r>
    </w:p>
    <w:p>
      <w:r>
        <w:t>Vanhempien ja lasten yhteinen ohjattu kädentaitojen hetki</w:t>
      </w:r>
    </w:p>
    <w:p>
      <w:pPr>
        <w:pStyle w:val="Heading1"/>
      </w:pPr>
      <w:r>
        <w:t>29.4. maanantai</w:t>
      </w:r>
    </w:p>
    <w:p>
      <w:pPr>
        <w:pStyle w:val="Heading2"/>
      </w:pPr>
      <w:r>
        <w:t>09:30-11:30 Omatoiminen jumppa-aamu sisällä</w:t>
      </w:r>
    </w:p>
    <w:p>
      <w:r>
        <w:t>Erilaisia jumpparatoja omatoimiseen liikkumiseen leikkipuiston sisätiloissa</w:t>
      </w:r>
    </w:p>
    <w:p>
      <w:pPr>
        <w:pStyle w:val="Heading1"/>
      </w:pPr>
      <w:r>
        <w:t>2.5. torstai</w:t>
      </w:r>
    </w:p>
    <w:p>
      <w:pPr>
        <w:pStyle w:val="Heading2"/>
      </w:pPr>
      <w:r>
        <w:t>10:30-11:00 Vauva-aamu</w:t>
      </w:r>
    </w:p>
    <w:p>
      <w:r>
        <w:t>yhdessäoloa, liikettä, loruilua, lauluja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10:30-11:00 Pienten käsien taidetta</w:t>
      </w:r>
    </w:p>
    <w:p>
      <w:r>
        <w:t>Vanhempien ja lasten yhteinen ohjattu kädentaitojen hetki</w:t>
      </w:r>
    </w:p>
    <w:p>
      <w:pPr>
        <w:pStyle w:val="Heading1"/>
      </w:pPr>
      <w:r>
        <w:t>6.5. maanantai</w:t>
      </w:r>
    </w:p>
    <w:p>
      <w:pPr>
        <w:pStyle w:val="Heading2"/>
      </w:pPr>
      <w:r>
        <w:t>09:30-11:30 Omatoiminen jumppa-aamu sisällä</w:t>
      </w:r>
    </w:p>
    <w:p>
      <w:r>
        <w:t>Erilaisia jumpparatoja omatoimiseen liikkumiseen leikkipuiston sisätiloissa</w:t>
      </w:r>
    </w:p>
    <w:p>
      <w:pPr>
        <w:pStyle w:val="Heading1"/>
      </w:pPr>
      <w:r>
        <w:t>7.5. tiistai</w:t>
      </w:r>
    </w:p>
    <w:p>
      <w:pPr>
        <w:pStyle w:val="Heading2"/>
      </w:pPr>
      <w:r>
        <w:t>10:30-11:00 Lauluja ja loruja</w:t>
      </w:r>
    </w:p>
    <w:p>
      <w:r>
        <w:t>Laulellaan ja lorutellaan yhdessä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10:30-11:00 Ohjattuja liikuntatehtäviä pienille</w:t>
      </w:r>
    </w:p>
    <w:p>
      <w:r>
        <w:t>Ohjattuja liikuntatehtäviä pienille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10:30-11:00 Pienten käsien taidetta</w:t>
      </w:r>
    </w:p>
    <w:p>
      <w:r>
        <w:t>Vanhempien ja lasten yhteinen ohjattu kädentaitojen hetki</w:t>
      </w:r>
    </w:p>
    <w:p>
      <w:pPr>
        <w:pStyle w:val="Heading1"/>
      </w:pPr>
      <w:r>
        <w:t>13.5. maanantai</w:t>
      </w:r>
    </w:p>
    <w:p>
      <w:pPr>
        <w:pStyle w:val="Heading2"/>
      </w:pPr>
      <w:r>
        <w:t>09:30-11:30 Omatoiminen jumppa-aamu sisällä</w:t>
      </w:r>
    </w:p>
    <w:p>
      <w:r>
        <w:t>Erilaisia jumpparatoja omatoimiseen liikkumiseen leikkipuiston sisätiloissa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10:30-11:00 Ohjattuja liikuntatehtäviä pienille</w:t>
      </w:r>
    </w:p>
    <w:p>
      <w:r>
        <w:t>Ohjattuja liikuntatehtäviä pienille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10:30-11:00 Vauva-aamu</w:t>
      </w:r>
    </w:p>
    <w:p>
      <w:r>
        <w:t>yhdessäoloa, liikettä, loruilua, lauluja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10:30-11:00 Pienten käsien taidetta</w:t>
      </w:r>
    </w:p>
    <w:p>
      <w:r>
        <w:t>Vanhempien ja lasten yhteinen ohjattu kädentaitojen hetki</w:t>
      </w:r>
    </w:p>
    <w:p>
      <w:pPr>
        <w:pStyle w:val="Heading1"/>
      </w:pPr>
      <w:r>
        <w:t>20.5. maanantai</w:t>
      </w:r>
    </w:p>
    <w:p>
      <w:pPr>
        <w:pStyle w:val="Heading2"/>
      </w:pPr>
      <w:r>
        <w:t>09:30-11:30 Omatoiminen jumppa-aamu sisällä</w:t>
      </w:r>
    </w:p>
    <w:p>
      <w:r>
        <w:t>Erilaisia jumpparatoja omatoimiseen liikkumiseen leikkipuiston sisätiloissa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10:30-11:00 Ohjattuja liikuntatehtäviä pienille</w:t>
      </w:r>
    </w:p>
    <w:p>
      <w:r>
        <w:t>Ohjattuja liikuntatehtäviä pienille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10:30-11:00 Vauva-aamu</w:t>
      </w:r>
    </w:p>
    <w:p>
      <w:r>
        <w:t>yhdessäoloa, liikettä, loruilua, lauluja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10:30-11:00 Pienten käsien taidetta</w:t>
      </w:r>
    </w:p>
    <w:p>
      <w:r>
        <w:t>Vanhempien ja lasten yhteinen ohjattu kädentaitojen hetki</w:t>
      </w:r>
    </w:p>
    <w:p>
      <w:pPr>
        <w:pStyle w:val="Heading1"/>
      </w:pPr>
      <w:r>
        <w:t>27.5. maanantai</w:t>
      </w:r>
    </w:p>
    <w:p>
      <w:pPr>
        <w:pStyle w:val="Heading2"/>
      </w:pPr>
      <w:r>
        <w:t>09:30-11:30 Omatoiminen jumppa-aamu sisällä</w:t>
      </w:r>
    </w:p>
    <w:p>
      <w:r>
        <w:t>Erilaisia jumpparatoja omatoimiseen liikkumiseen leikkipuiston sisätiloissa</w:t>
      </w:r>
    </w:p>
    <w:p>
      <w:pPr>
        <w:pStyle w:val="Heading1"/>
      </w:pPr>
      <w:r>
        <w:t>29.5. keskiviikko</w:t>
      </w:r>
    </w:p>
    <w:p>
      <w:pPr>
        <w:pStyle w:val="Heading2"/>
      </w:pPr>
      <w:r>
        <w:t>10:30-11:00 Ohjattuja liikuntatehtäviä pienille</w:t>
      </w:r>
    </w:p>
    <w:p>
      <w:r>
        <w:t>Ohjattuja liikuntatehtäviä pienille</w:t>
      </w:r>
    </w:p>
    <w:p>
      <w:pPr>
        <w:pStyle w:val="Heading1"/>
      </w:pPr>
      <w:r>
        <w:t>30.5. torstai</w:t>
      </w:r>
    </w:p>
    <w:p>
      <w:pPr>
        <w:pStyle w:val="Heading2"/>
      </w:pPr>
      <w:r>
        <w:t>10:30-11:00 Vauva-aamu</w:t>
      </w:r>
    </w:p>
    <w:p>
      <w:r>
        <w:t>yhdessäoloa, liikettä, loruilua, lauluja</w:t>
      </w:r>
    </w:p>
    <w:p>
      <w:pPr>
        <w:pStyle w:val="Heading1"/>
      </w:pPr>
      <w:r>
        <w:t>31.5. perjantai</w:t>
      </w:r>
    </w:p>
    <w:p>
      <w:pPr>
        <w:pStyle w:val="Heading2"/>
      </w:pPr>
      <w:r>
        <w:t>10:30-11:00 Pienten käsien taidetta</w:t>
      </w:r>
    </w:p>
    <w:p>
      <w:r>
        <w:t>Vanhempien ja lasten yhteinen ohjattu kädentaitojen hetki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