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8, 00870, Helsinki</w:t>
      </w:r>
    </w:p>
    <w:p>
      <w:r>
        <w:t>11.9.2023-31.5.2024</w:t>
      </w:r>
    </w:p>
    <w:p>
      <w:pPr>
        <w:pStyle w:val="Heading1"/>
      </w:pPr>
      <w:r>
        <w:t>11.9.2023-27.5.2024</w:t>
      </w:r>
    </w:p>
    <w:p>
      <w:pPr>
        <w:pStyle w:val="Heading2"/>
      </w:pPr>
      <w:r>
        <w:t>10:30-11:15 LIIKUNNAN ILOA</w:t>
      </w:r>
    </w:p>
    <w:p>
      <w:r>
        <w:t>Yhteinen liikunnallinen tuokio sisällä tai ulkona oman aikuisen kanssa.</w:t>
      </w:r>
    </w:p>
    <w:p>
      <w:pPr>
        <w:pStyle w:val="Heading1"/>
      </w:pPr>
      <w:r>
        <w:t>12.9.2023-28.5.2024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13.9.2023-29.5.2024</w:t>
      </w:r>
    </w:p>
    <w:p>
      <w:pPr>
        <w:pStyle w:val="Heading2"/>
      </w:pPr>
      <w:r>
        <w:t>10:30-11:15 TAIDETUOKIO</w:t>
      </w:r>
    </w:p>
    <w:p>
      <w:r>
        <w:t>Vaihtuvia kädentaitoja ja kuvataiteilua oma aikuisen kanssa.</w:t>
      </w:r>
    </w:p>
    <w:p>
      <w:pPr>
        <w:pStyle w:val="Heading1"/>
      </w:pPr>
      <w:r>
        <w:t>14.9.2023-30.5.2024</w:t>
      </w:r>
    </w:p>
    <w:p>
      <w:pPr>
        <w:pStyle w:val="Heading2"/>
      </w:pPr>
      <w:r>
        <w:t>10:30-11:30 VAUVA-TAAPEROAAMU</w:t>
      </w:r>
    </w:p>
    <w:p>
      <w:r>
        <w:t>Yhdessäoloa ja vertaistukea. Vaihtuva ohjattu tuokio.</w:t>
      </w:r>
    </w:p>
    <w:p>
      <w:pPr>
        <w:pStyle w:val="Heading1"/>
      </w:pPr>
      <w:r>
        <w:t>15.9.2023-31.5.2024</w:t>
      </w:r>
    </w:p>
    <w:p>
      <w:pPr>
        <w:pStyle w:val="Heading2"/>
      </w:pPr>
      <w:r>
        <w:t>10:30-10:45 MUSARI</w:t>
      </w:r>
    </w:p>
    <w:p>
      <w:r>
        <w:t>Lauluja, loruja, leikkejä, tanssia ja liikuntaa oman aikuisen kanssa.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10:30-11:15 TAIDETUOKIO</w:t>
      </w:r>
    </w:p>
    <w:p>
      <w:r>
        <w:t>Vaihtuvia kädentaitoja ja kuvataiteilua oma aikuisen kanssa.</w:t>
      </w:r>
    </w:p>
    <w:p>
      <w:pPr>
        <w:pStyle w:val="Heading1"/>
      </w:pPr>
      <w:r>
        <w:t>25.4. torstai</w:t>
      </w:r>
    </w:p>
    <w:p>
      <w:pPr>
        <w:pStyle w:val="Heading2"/>
      </w:pPr>
      <w:r>
        <w:t>10:30-11:30 VAUVA-TAAPEROAAMU</w:t>
      </w:r>
    </w:p>
    <w:p>
      <w:r>
        <w:t>Yhdessäoloa ja vertaistukea. Vaihtuva ohjattu tuokio.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10:00-10:45 MUSARI</w:t>
      </w:r>
    </w:p>
    <w:p>
      <w:r>
        <w:t>Lauluja, loruja, leikkejä, tanssia ja liikuntaa oman aikuisen kanssa.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10:30-11:15 LIIKUNNAN ILOA</w:t>
      </w:r>
    </w:p>
    <w:p>
      <w:r>
        <w:t>Yhteinen liikunnallinen tuokio sisällä tai ulkona oman aikuisen kanssa.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2.5. torstai</w:t>
      </w:r>
    </w:p>
    <w:p>
      <w:pPr>
        <w:pStyle w:val="Heading2"/>
      </w:pPr>
      <w:r>
        <w:t>10:30-11:30 VAUVA-TAAPEROAAMU</w:t>
      </w:r>
    </w:p>
    <w:p>
      <w:r>
        <w:t>Yhdessäoloa ja vertaistukea. Vaihtuva ohjattu tuokio.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10:00-10:45 MUSARI</w:t>
      </w:r>
    </w:p>
    <w:p>
      <w:r>
        <w:t>Lauluja, loruja, leikkejä, tanssia ja liikuntaa oman aikuisen kanssa.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10:30-11:15 LIIKUNNAN ILOA</w:t>
      </w:r>
    </w:p>
    <w:p>
      <w:r>
        <w:t>Yhteinen liikunnallinen tuokio sisällä tai ulkona oman aikuisen kanssa.</w:t>
      </w:r>
    </w:p>
    <w:p>
      <w:pPr>
        <w:pStyle w:val="Heading1"/>
      </w:pPr>
      <w:r>
        <w:t>7.5. tiistai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10:30-11:15 TAIDETUOKIO</w:t>
      </w:r>
    </w:p>
    <w:p>
      <w:r>
        <w:t>Vaihtuvia kädentaitoja ja kuvataiteilua oma aikuisen kanssa.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10:00-10:45 MUSARI</w:t>
      </w:r>
    </w:p>
    <w:p>
      <w:r>
        <w:t>Lauluja, loruja, leikkejä, tanssia ja liikuntaa oman aikuisen kanssa.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10:30-11:15 LIIKUNNAN ILOA</w:t>
      </w:r>
    </w:p>
    <w:p>
      <w:r>
        <w:t>Yhteinen liikunnallinen tuokio sisällä tai ulkona oman aikuisen kanssa.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10:30-11:15 TAIDETUOKIO</w:t>
      </w:r>
    </w:p>
    <w:p>
      <w:r>
        <w:t>Vaihtuvia kädentaitoja ja kuvataiteilua oma aikuisen kanssa.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10:30-11:30 VAUVA-TAAPEROAAMU</w:t>
      </w:r>
    </w:p>
    <w:p>
      <w:r>
        <w:t>Yhdessäoloa ja vertaistukea. Vaihtuva ohjattu tuokio.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10:00-10:45 MUSARI</w:t>
      </w:r>
    </w:p>
    <w:p>
      <w:r>
        <w:t>Lauluja, loruja, leikkejä, tanssia ja liikuntaa oman aikuisen kanssa.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10:30-11:15 LIIKUNNAN ILOA</w:t>
      </w:r>
    </w:p>
    <w:p>
      <w:r>
        <w:t>Yhteinen liikunnallinen tuokio sisällä tai ulkona oman aikuisen kanssa.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10:30-11:15 TAIDETUOKIO</w:t>
      </w:r>
    </w:p>
    <w:p>
      <w:r>
        <w:t>Vaihtuvia kädentaitoja ja kuvataiteilua oma aikuisen kanssa.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10:30-11:30 VAUVA-TAAPEROAAMU</w:t>
      </w:r>
    </w:p>
    <w:p>
      <w:r>
        <w:t>Yhdessäoloa ja vertaistukea. Vaihtuva ohjattu tuokio.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10:00-10:45 MUSARI</w:t>
      </w:r>
    </w:p>
    <w:p>
      <w:r>
        <w:t>Lauluja, loruja, leikkejä, tanssia ja liikuntaa oman aikuisen kanssa.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10:30-11:15 LIIKUNNAN ILOA</w:t>
      </w:r>
    </w:p>
    <w:p>
      <w:r>
        <w:t>Yhteinen liikunnallinen tuokio sisällä tai ulkona oman aikuisen kanssa.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10:30-11:15 SATUJA JA TARINOITA</w:t>
      </w:r>
    </w:p>
    <w:p>
      <w:r>
        <w:t>Kuunnellaan, katsellaan, eläydytään ja ihmetellään yhdessä satujen ja tarinoiden maailmassa.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10:30-11:15 TAIDETUOKIO</w:t>
      </w:r>
    </w:p>
    <w:p>
      <w:r>
        <w:t>Vaihtuvia kädentaitoja ja kuvataiteilua oma aikuisen kanssa.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10:30-11:30 VAUVA-TAAPEROAAMU</w:t>
      </w:r>
    </w:p>
    <w:p>
      <w:r>
        <w:t>Yhdessäoloa ja vertaistukea. Vaihtuva ohjattu tuokio.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10:00-10:45 MUSARI</w:t>
      </w:r>
    </w:p>
    <w:p>
      <w:r>
        <w:t>Lauluja, loruja, leikkejä, tanssia ja liikuntaa oman aikuisen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