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Ilomäentie 8, 00840, Helsinki</w:t>
      </w:r>
    </w:p>
    <w:p>
      <w:r>
        <w:t>15.1.2024-30.5.2024</w:t>
      </w:r>
    </w:p>
    <w:p>
      <w:pPr>
        <w:pStyle w:val="Heading1"/>
      </w:pPr>
      <w:r>
        <w:t>15.1.2024-20.5.2024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16.1.-28.5.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17.1.-29.5.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18.1.-30.5.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19.1.-24.5.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26.4.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3.5.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10.5.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10:00-11:00 Vauva-aamu</w:t>
      </w:r>
    </w:p>
    <w:p>
      <w:r>
        <w:t>Tervetuloa kaikki vauvaperheet ja uutta perheenjäsentä odottavat. Yhdessäoloa ja vertaistukea.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09:30-11:00 MLL-perhekahvila ja pienten leikit</w:t>
      </w:r>
    </w:p>
    <w:p>
      <w:r>
        <w:t>MLL-perhekahvilaan ovat kaikki lapsiperheet lämpimästi tervetulleita klo.930-11. Pienten leikit klo.10-11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10:00-11:00 Pienten tiistai</w:t>
      </w:r>
    </w:p>
    <w:p>
      <w:r>
        <w:t>Ohjattu taidehetki yhdessä oman aikuisen kanssa.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10:00-11:00 ULKOLEIKIT</w:t>
      </w:r>
    </w:p>
    <w:p>
      <w:r>
        <w:t>Ulkoleikkejä puiston pihalla vaihtuvin teemoin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10:00-11:00 Rytmiä, iloa ja luovuutta</w:t>
      </w:r>
    </w:p>
    <w:p>
      <w:r>
        <w:t>Musiikkia, lauluja ja leikkejä sisällä tai ulkona.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